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2D" w:rsidRDefault="00FC242D" w:rsidP="00FC242D">
      <w:pPr>
        <w:jc w:val="center"/>
        <w:rPr>
          <w:sz w:val="24"/>
          <w:szCs w:val="24"/>
          <w:lang w:val="ru-RU"/>
        </w:rPr>
      </w:pPr>
      <w:bookmarkStart w:id="0" w:name="_GoBack"/>
      <w:bookmarkEnd w:id="0"/>
      <w:r w:rsidRPr="00CD7527">
        <w:rPr>
          <w:sz w:val="24"/>
          <w:szCs w:val="24"/>
          <w:lang w:val="ru-RU"/>
        </w:rPr>
        <w:t>Р</w:t>
      </w:r>
      <w:r>
        <w:rPr>
          <w:sz w:val="24"/>
          <w:szCs w:val="24"/>
          <w:lang w:val="ru-RU"/>
        </w:rPr>
        <w:t>е</w:t>
      </w:r>
      <w:r w:rsidRPr="00CD7527">
        <w:rPr>
          <w:sz w:val="24"/>
          <w:szCs w:val="24"/>
          <w:lang w:val="ru-RU"/>
        </w:rPr>
        <w:t>зультаты анализа информации о качестве условий  осуществления образовательной деятельности дошкольными образовательными организациями Ярославской области</w:t>
      </w:r>
    </w:p>
    <w:p w:rsidR="00FC242D" w:rsidRPr="00CD7527" w:rsidRDefault="00FC242D" w:rsidP="00FC242D">
      <w:pPr>
        <w:jc w:val="right"/>
        <w:rPr>
          <w:sz w:val="24"/>
          <w:szCs w:val="24"/>
          <w:lang w:val="ru-RU"/>
        </w:rPr>
      </w:pPr>
      <w:r>
        <w:rPr>
          <w:sz w:val="24"/>
          <w:szCs w:val="24"/>
          <w:lang w:val="ru-RU"/>
        </w:rPr>
        <w:t>Форма 1 (г)</w:t>
      </w:r>
    </w:p>
    <w:tbl>
      <w:tblPr>
        <w:tblStyle w:val="aff0"/>
        <w:tblW w:w="0" w:type="auto"/>
        <w:jc w:val="center"/>
        <w:tblLook w:val="04A0" w:firstRow="1" w:lastRow="0" w:firstColumn="1" w:lastColumn="0" w:noHBand="0" w:noVBand="1"/>
      </w:tblPr>
      <w:tblGrid>
        <w:gridCol w:w="512"/>
        <w:gridCol w:w="1637"/>
        <w:gridCol w:w="1466"/>
        <w:gridCol w:w="632"/>
        <w:gridCol w:w="633"/>
        <w:gridCol w:w="633"/>
        <w:gridCol w:w="633"/>
        <w:gridCol w:w="633"/>
        <w:gridCol w:w="633"/>
        <w:gridCol w:w="517"/>
        <w:gridCol w:w="672"/>
        <w:gridCol w:w="633"/>
        <w:gridCol w:w="633"/>
        <w:gridCol w:w="672"/>
        <w:gridCol w:w="687"/>
        <w:gridCol w:w="687"/>
        <w:gridCol w:w="687"/>
        <w:gridCol w:w="672"/>
        <w:gridCol w:w="672"/>
        <w:gridCol w:w="672"/>
      </w:tblGrid>
      <w:tr w:rsidR="00FC242D" w:rsidRPr="003433EF" w:rsidTr="00FC242D">
        <w:trPr>
          <w:jc w:val="center"/>
        </w:trPr>
        <w:tc>
          <w:tcPr>
            <w:tcW w:w="512" w:type="dxa"/>
            <w:vMerge w:val="restart"/>
            <w:vAlign w:val="center"/>
          </w:tcPr>
          <w:p w:rsidR="00FC242D" w:rsidRPr="003433EF" w:rsidRDefault="00FC242D" w:rsidP="00300E27">
            <w:pPr>
              <w:rPr>
                <w:sz w:val="18"/>
                <w:szCs w:val="18"/>
              </w:rPr>
            </w:pPr>
            <w:r w:rsidRPr="003433EF">
              <w:rPr>
                <w:sz w:val="18"/>
                <w:szCs w:val="18"/>
              </w:rPr>
              <w:t>№ п/п</w:t>
            </w:r>
          </w:p>
        </w:tc>
        <w:tc>
          <w:tcPr>
            <w:tcW w:w="1637" w:type="dxa"/>
            <w:vMerge w:val="restart"/>
            <w:vAlign w:val="center"/>
          </w:tcPr>
          <w:p w:rsidR="00FC242D" w:rsidRPr="003433EF" w:rsidRDefault="00FC242D" w:rsidP="00300E27">
            <w:pPr>
              <w:rPr>
                <w:sz w:val="18"/>
                <w:szCs w:val="18"/>
              </w:rPr>
            </w:pPr>
            <w:r w:rsidRPr="003433EF">
              <w:rPr>
                <w:sz w:val="18"/>
                <w:szCs w:val="18"/>
              </w:rPr>
              <w:t>Муниципальный район/городской округ</w:t>
            </w:r>
          </w:p>
        </w:tc>
        <w:tc>
          <w:tcPr>
            <w:tcW w:w="1466" w:type="dxa"/>
            <w:vMerge w:val="restart"/>
            <w:vAlign w:val="center"/>
          </w:tcPr>
          <w:p w:rsidR="00FC242D" w:rsidRPr="003433EF" w:rsidRDefault="00FC242D" w:rsidP="00300E27">
            <w:pPr>
              <w:rPr>
                <w:sz w:val="18"/>
                <w:szCs w:val="18"/>
              </w:rPr>
            </w:pPr>
            <w:r w:rsidRPr="003433EF">
              <w:rPr>
                <w:sz w:val="18"/>
                <w:szCs w:val="18"/>
              </w:rPr>
              <w:t>Наименование учреждения</w:t>
            </w:r>
          </w:p>
        </w:tc>
        <w:tc>
          <w:tcPr>
            <w:tcW w:w="11001" w:type="dxa"/>
            <w:gridSpan w:val="17"/>
            <w:vAlign w:val="center"/>
          </w:tcPr>
          <w:p w:rsidR="00FC242D" w:rsidRPr="003433EF" w:rsidRDefault="00FC242D" w:rsidP="00300E27">
            <w:pPr>
              <w:rPr>
                <w:sz w:val="18"/>
                <w:szCs w:val="18"/>
              </w:rPr>
            </w:pPr>
            <w:r w:rsidRPr="003433EF">
              <w:rPr>
                <w:sz w:val="18"/>
                <w:szCs w:val="18"/>
              </w:rPr>
              <w:t>Критерии</w:t>
            </w:r>
          </w:p>
        </w:tc>
      </w:tr>
      <w:tr w:rsidR="00FC242D" w:rsidRPr="009627CA" w:rsidTr="00FC242D">
        <w:trPr>
          <w:jc w:val="center"/>
        </w:trPr>
        <w:tc>
          <w:tcPr>
            <w:tcW w:w="512" w:type="dxa"/>
            <w:vMerge/>
            <w:vAlign w:val="center"/>
          </w:tcPr>
          <w:p w:rsidR="00FC242D" w:rsidRPr="003433EF" w:rsidRDefault="00FC242D" w:rsidP="00300E27">
            <w:pPr>
              <w:rPr>
                <w:sz w:val="18"/>
                <w:szCs w:val="18"/>
              </w:rPr>
            </w:pPr>
          </w:p>
        </w:tc>
        <w:tc>
          <w:tcPr>
            <w:tcW w:w="1637" w:type="dxa"/>
            <w:vMerge/>
            <w:vAlign w:val="center"/>
          </w:tcPr>
          <w:p w:rsidR="00FC242D" w:rsidRPr="003433EF" w:rsidRDefault="00FC242D" w:rsidP="00300E27">
            <w:pPr>
              <w:rPr>
                <w:sz w:val="18"/>
                <w:szCs w:val="18"/>
              </w:rPr>
            </w:pPr>
          </w:p>
        </w:tc>
        <w:tc>
          <w:tcPr>
            <w:tcW w:w="1466" w:type="dxa"/>
            <w:vMerge/>
            <w:vAlign w:val="center"/>
          </w:tcPr>
          <w:p w:rsidR="00FC242D" w:rsidRPr="003433EF" w:rsidRDefault="00FC242D" w:rsidP="00300E27">
            <w:pPr>
              <w:rPr>
                <w:sz w:val="18"/>
                <w:szCs w:val="18"/>
              </w:rPr>
            </w:pPr>
          </w:p>
        </w:tc>
        <w:tc>
          <w:tcPr>
            <w:tcW w:w="3164" w:type="dxa"/>
            <w:gridSpan w:val="5"/>
            <w:vAlign w:val="center"/>
          </w:tcPr>
          <w:p w:rsidR="00FC242D" w:rsidRPr="003433EF" w:rsidRDefault="00FC242D" w:rsidP="00300E27">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1822" w:type="dxa"/>
            <w:gridSpan w:val="3"/>
            <w:vAlign w:val="center"/>
          </w:tcPr>
          <w:p w:rsidR="00FC242D" w:rsidRPr="003433EF" w:rsidRDefault="00FC242D" w:rsidP="00300E27">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1938" w:type="dxa"/>
            <w:gridSpan w:val="3"/>
            <w:vAlign w:val="center"/>
          </w:tcPr>
          <w:p w:rsidR="00FC242D" w:rsidRPr="003433EF" w:rsidRDefault="00FC242D" w:rsidP="00300E27">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C242D" w:rsidRPr="003433EF" w:rsidRDefault="00FC242D" w:rsidP="00300E27">
            <w:pPr>
              <w:rPr>
                <w:sz w:val="18"/>
                <w:szCs w:val="18"/>
              </w:rPr>
            </w:pPr>
            <w:r w:rsidRPr="003433EF">
              <w:rPr>
                <w:sz w:val="18"/>
                <w:szCs w:val="18"/>
              </w:rPr>
              <w:t>4-Доброжелательность, вежливость работников организации</w:t>
            </w:r>
          </w:p>
        </w:tc>
        <w:tc>
          <w:tcPr>
            <w:tcW w:w="2016" w:type="dxa"/>
            <w:gridSpan w:val="3"/>
            <w:vAlign w:val="center"/>
          </w:tcPr>
          <w:p w:rsidR="00FC242D" w:rsidRPr="003433EF" w:rsidRDefault="00FC242D" w:rsidP="00300E27">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C242D" w:rsidRPr="003433EF" w:rsidTr="00FC242D">
        <w:trPr>
          <w:jc w:val="center"/>
        </w:trPr>
        <w:tc>
          <w:tcPr>
            <w:tcW w:w="512" w:type="dxa"/>
            <w:vMerge/>
            <w:vAlign w:val="center"/>
          </w:tcPr>
          <w:p w:rsidR="00FC242D" w:rsidRPr="003433EF" w:rsidRDefault="00FC242D" w:rsidP="00300E27">
            <w:pPr>
              <w:rPr>
                <w:sz w:val="18"/>
                <w:szCs w:val="18"/>
                <w:lang w:val="ru-RU"/>
              </w:rPr>
            </w:pPr>
          </w:p>
        </w:tc>
        <w:tc>
          <w:tcPr>
            <w:tcW w:w="1637" w:type="dxa"/>
            <w:vMerge/>
            <w:vAlign w:val="center"/>
          </w:tcPr>
          <w:p w:rsidR="00FC242D" w:rsidRPr="003433EF" w:rsidRDefault="00FC242D" w:rsidP="00300E27">
            <w:pPr>
              <w:rPr>
                <w:sz w:val="18"/>
                <w:szCs w:val="18"/>
                <w:lang w:val="ru-RU"/>
              </w:rPr>
            </w:pPr>
          </w:p>
        </w:tc>
        <w:tc>
          <w:tcPr>
            <w:tcW w:w="1466" w:type="dxa"/>
            <w:vMerge/>
            <w:vAlign w:val="center"/>
          </w:tcPr>
          <w:p w:rsidR="00FC242D" w:rsidRPr="003433EF" w:rsidRDefault="00FC242D" w:rsidP="00300E27">
            <w:pPr>
              <w:rPr>
                <w:sz w:val="18"/>
                <w:szCs w:val="18"/>
                <w:lang w:val="ru-RU"/>
              </w:rPr>
            </w:pPr>
          </w:p>
        </w:tc>
        <w:tc>
          <w:tcPr>
            <w:tcW w:w="1265" w:type="dxa"/>
            <w:gridSpan w:val="2"/>
            <w:vAlign w:val="center"/>
          </w:tcPr>
          <w:p w:rsidR="00FC242D" w:rsidRPr="003433EF" w:rsidRDefault="00FC242D" w:rsidP="00300E27">
            <w:pPr>
              <w:rPr>
                <w:sz w:val="18"/>
                <w:szCs w:val="18"/>
              </w:rPr>
            </w:pPr>
            <w:r w:rsidRPr="003433EF">
              <w:rPr>
                <w:sz w:val="18"/>
                <w:szCs w:val="18"/>
              </w:rPr>
              <w:t>1.1</w:t>
            </w:r>
          </w:p>
        </w:tc>
        <w:tc>
          <w:tcPr>
            <w:tcW w:w="633" w:type="dxa"/>
            <w:vAlign w:val="center"/>
          </w:tcPr>
          <w:p w:rsidR="00FC242D" w:rsidRPr="003433EF" w:rsidRDefault="00FC242D" w:rsidP="00300E27">
            <w:pPr>
              <w:rPr>
                <w:sz w:val="18"/>
                <w:szCs w:val="18"/>
              </w:rPr>
            </w:pPr>
            <w:r w:rsidRPr="003433EF">
              <w:rPr>
                <w:sz w:val="18"/>
                <w:szCs w:val="18"/>
              </w:rPr>
              <w:t>1.2</w:t>
            </w:r>
          </w:p>
        </w:tc>
        <w:tc>
          <w:tcPr>
            <w:tcW w:w="1266" w:type="dxa"/>
            <w:gridSpan w:val="2"/>
            <w:vAlign w:val="center"/>
          </w:tcPr>
          <w:p w:rsidR="00FC242D" w:rsidRPr="003433EF" w:rsidRDefault="00FC242D" w:rsidP="00300E27">
            <w:pPr>
              <w:rPr>
                <w:sz w:val="18"/>
                <w:szCs w:val="18"/>
              </w:rPr>
            </w:pPr>
            <w:r w:rsidRPr="003433EF">
              <w:rPr>
                <w:sz w:val="18"/>
                <w:szCs w:val="18"/>
              </w:rPr>
              <w:t>1.3</w:t>
            </w:r>
          </w:p>
        </w:tc>
        <w:tc>
          <w:tcPr>
            <w:tcW w:w="633" w:type="dxa"/>
            <w:vAlign w:val="center"/>
          </w:tcPr>
          <w:p w:rsidR="00FC242D" w:rsidRPr="003433EF" w:rsidRDefault="00FC242D" w:rsidP="00300E27">
            <w:pPr>
              <w:rPr>
                <w:sz w:val="18"/>
                <w:szCs w:val="18"/>
              </w:rPr>
            </w:pPr>
            <w:r w:rsidRPr="003433EF">
              <w:rPr>
                <w:sz w:val="18"/>
                <w:szCs w:val="18"/>
              </w:rPr>
              <w:t>2.1</w:t>
            </w:r>
          </w:p>
        </w:tc>
        <w:tc>
          <w:tcPr>
            <w:tcW w:w="517" w:type="dxa"/>
            <w:vAlign w:val="center"/>
          </w:tcPr>
          <w:p w:rsidR="00FC242D" w:rsidRPr="003433EF" w:rsidRDefault="00FC242D" w:rsidP="00300E27">
            <w:pPr>
              <w:rPr>
                <w:sz w:val="18"/>
                <w:szCs w:val="18"/>
              </w:rPr>
            </w:pPr>
            <w:r w:rsidRPr="003433EF">
              <w:rPr>
                <w:sz w:val="18"/>
                <w:szCs w:val="18"/>
              </w:rPr>
              <w:t>2.2</w:t>
            </w:r>
          </w:p>
        </w:tc>
        <w:tc>
          <w:tcPr>
            <w:tcW w:w="672" w:type="dxa"/>
            <w:vAlign w:val="center"/>
          </w:tcPr>
          <w:p w:rsidR="00FC242D" w:rsidRPr="003433EF" w:rsidRDefault="00FC242D" w:rsidP="00300E27">
            <w:pPr>
              <w:rPr>
                <w:sz w:val="18"/>
                <w:szCs w:val="18"/>
              </w:rPr>
            </w:pPr>
            <w:r w:rsidRPr="003433EF">
              <w:rPr>
                <w:sz w:val="18"/>
                <w:szCs w:val="18"/>
              </w:rPr>
              <w:t>2.3</w:t>
            </w:r>
          </w:p>
        </w:tc>
        <w:tc>
          <w:tcPr>
            <w:tcW w:w="633" w:type="dxa"/>
            <w:vAlign w:val="center"/>
          </w:tcPr>
          <w:p w:rsidR="00FC242D" w:rsidRPr="003433EF" w:rsidRDefault="00FC242D" w:rsidP="00300E27">
            <w:pPr>
              <w:rPr>
                <w:sz w:val="18"/>
                <w:szCs w:val="18"/>
              </w:rPr>
            </w:pPr>
            <w:r w:rsidRPr="003433EF">
              <w:rPr>
                <w:sz w:val="18"/>
                <w:szCs w:val="18"/>
              </w:rPr>
              <w:t>3.1</w:t>
            </w:r>
          </w:p>
        </w:tc>
        <w:tc>
          <w:tcPr>
            <w:tcW w:w="633" w:type="dxa"/>
            <w:vAlign w:val="center"/>
          </w:tcPr>
          <w:p w:rsidR="00FC242D" w:rsidRPr="003433EF" w:rsidRDefault="00FC242D" w:rsidP="00300E27">
            <w:pPr>
              <w:rPr>
                <w:sz w:val="18"/>
                <w:szCs w:val="18"/>
              </w:rPr>
            </w:pPr>
            <w:r w:rsidRPr="003433EF">
              <w:rPr>
                <w:sz w:val="18"/>
                <w:szCs w:val="18"/>
              </w:rPr>
              <w:t>3.2</w:t>
            </w:r>
          </w:p>
        </w:tc>
        <w:tc>
          <w:tcPr>
            <w:tcW w:w="672" w:type="dxa"/>
            <w:vAlign w:val="center"/>
          </w:tcPr>
          <w:p w:rsidR="00FC242D" w:rsidRPr="003433EF" w:rsidRDefault="00FC242D" w:rsidP="00300E27">
            <w:pPr>
              <w:rPr>
                <w:sz w:val="18"/>
                <w:szCs w:val="18"/>
              </w:rPr>
            </w:pPr>
            <w:r w:rsidRPr="003433EF">
              <w:rPr>
                <w:sz w:val="18"/>
                <w:szCs w:val="18"/>
              </w:rPr>
              <w:t>3.3</w:t>
            </w:r>
          </w:p>
        </w:tc>
        <w:tc>
          <w:tcPr>
            <w:tcW w:w="687" w:type="dxa"/>
            <w:vAlign w:val="center"/>
          </w:tcPr>
          <w:p w:rsidR="00FC242D" w:rsidRPr="003433EF" w:rsidRDefault="00FC242D" w:rsidP="00300E27">
            <w:pPr>
              <w:rPr>
                <w:sz w:val="18"/>
                <w:szCs w:val="18"/>
              </w:rPr>
            </w:pPr>
            <w:r w:rsidRPr="003433EF">
              <w:rPr>
                <w:sz w:val="18"/>
                <w:szCs w:val="18"/>
              </w:rPr>
              <w:t>4.1</w:t>
            </w:r>
          </w:p>
        </w:tc>
        <w:tc>
          <w:tcPr>
            <w:tcW w:w="687" w:type="dxa"/>
            <w:vAlign w:val="center"/>
          </w:tcPr>
          <w:p w:rsidR="00FC242D" w:rsidRPr="003433EF" w:rsidRDefault="00FC242D" w:rsidP="00300E27">
            <w:pPr>
              <w:rPr>
                <w:sz w:val="18"/>
                <w:szCs w:val="18"/>
              </w:rPr>
            </w:pPr>
            <w:r w:rsidRPr="003433EF">
              <w:rPr>
                <w:sz w:val="18"/>
                <w:szCs w:val="18"/>
              </w:rPr>
              <w:t>4.2</w:t>
            </w:r>
          </w:p>
        </w:tc>
        <w:tc>
          <w:tcPr>
            <w:tcW w:w="687" w:type="dxa"/>
            <w:vAlign w:val="center"/>
          </w:tcPr>
          <w:p w:rsidR="00FC242D" w:rsidRPr="003433EF" w:rsidRDefault="00FC242D" w:rsidP="00300E27">
            <w:pPr>
              <w:rPr>
                <w:sz w:val="18"/>
                <w:szCs w:val="18"/>
              </w:rPr>
            </w:pPr>
            <w:r w:rsidRPr="003433EF">
              <w:rPr>
                <w:sz w:val="18"/>
                <w:szCs w:val="18"/>
              </w:rPr>
              <w:t>4.3</w:t>
            </w:r>
          </w:p>
        </w:tc>
        <w:tc>
          <w:tcPr>
            <w:tcW w:w="672" w:type="dxa"/>
            <w:vAlign w:val="center"/>
          </w:tcPr>
          <w:p w:rsidR="00FC242D" w:rsidRPr="003433EF" w:rsidRDefault="00FC242D" w:rsidP="00300E27">
            <w:pPr>
              <w:rPr>
                <w:sz w:val="18"/>
                <w:szCs w:val="18"/>
              </w:rPr>
            </w:pPr>
            <w:r w:rsidRPr="003433EF">
              <w:rPr>
                <w:sz w:val="18"/>
                <w:szCs w:val="18"/>
              </w:rPr>
              <w:t>5.1</w:t>
            </w:r>
          </w:p>
        </w:tc>
        <w:tc>
          <w:tcPr>
            <w:tcW w:w="672" w:type="dxa"/>
            <w:vAlign w:val="center"/>
          </w:tcPr>
          <w:p w:rsidR="00FC242D" w:rsidRPr="003433EF" w:rsidRDefault="00FC242D" w:rsidP="00300E27">
            <w:pPr>
              <w:rPr>
                <w:sz w:val="18"/>
                <w:szCs w:val="18"/>
              </w:rPr>
            </w:pPr>
            <w:r w:rsidRPr="003433EF">
              <w:rPr>
                <w:sz w:val="18"/>
                <w:szCs w:val="18"/>
              </w:rPr>
              <w:t>5.2</w:t>
            </w:r>
          </w:p>
        </w:tc>
        <w:tc>
          <w:tcPr>
            <w:tcW w:w="672" w:type="dxa"/>
            <w:vAlign w:val="center"/>
          </w:tcPr>
          <w:p w:rsidR="00FC242D" w:rsidRPr="003433EF" w:rsidRDefault="00FC242D" w:rsidP="00300E27">
            <w:pPr>
              <w:rPr>
                <w:sz w:val="18"/>
                <w:szCs w:val="18"/>
              </w:rPr>
            </w:pPr>
            <w:r w:rsidRPr="003433EF">
              <w:rPr>
                <w:sz w:val="18"/>
                <w:szCs w:val="18"/>
              </w:rPr>
              <w:t>5.3</w:t>
            </w:r>
          </w:p>
        </w:tc>
      </w:tr>
      <w:tr w:rsidR="00FC242D" w:rsidRPr="003433EF" w:rsidTr="00FC242D">
        <w:trPr>
          <w:jc w:val="center"/>
        </w:trPr>
        <w:tc>
          <w:tcPr>
            <w:tcW w:w="512" w:type="dxa"/>
            <w:vMerge/>
            <w:vAlign w:val="center"/>
          </w:tcPr>
          <w:p w:rsidR="00FC242D" w:rsidRPr="003433EF" w:rsidRDefault="00FC242D" w:rsidP="00300E27">
            <w:pPr>
              <w:rPr>
                <w:sz w:val="18"/>
                <w:szCs w:val="18"/>
              </w:rPr>
            </w:pPr>
          </w:p>
        </w:tc>
        <w:tc>
          <w:tcPr>
            <w:tcW w:w="1637" w:type="dxa"/>
            <w:vMerge/>
            <w:vAlign w:val="center"/>
          </w:tcPr>
          <w:p w:rsidR="00FC242D" w:rsidRPr="003433EF" w:rsidRDefault="00FC242D" w:rsidP="00300E27">
            <w:pPr>
              <w:rPr>
                <w:sz w:val="18"/>
                <w:szCs w:val="18"/>
              </w:rPr>
            </w:pPr>
          </w:p>
        </w:tc>
        <w:tc>
          <w:tcPr>
            <w:tcW w:w="1466" w:type="dxa"/>
            <w:vMerge/>
            <w:vAlign w:val="center"/>
          </w:tcPr>
          <w:p w:rsidR="00FC242D" w:rsidRPr="003433EF" w:rsidRDefault="00FC242D" w:rsidP="00300E27">
            <w:pPr>
              <w:rPr>
                <w:sz w:val="18"/>
                <w:szCs w:val="18"/>
              </w:rPr>
            </w:pPr>
          </w:p>
        </w:tc>
        <w:tc>
          <w:tcPr>
            <w:tcW w:w="632" w:type="dxa"/>
            <w:vAlign w:val="center"/>
          </w:tcPr>
          <w:p w:rsidR="00FC242D" w:rsidRPr="003433EF" w:rsidRDefault="00FC242D" w:rsidP="00300E27">
            <w:pPr>
              <w:rPr>
                <w:sz w:val="18"/>
                <w:szCs w:val="18"/>
              </w:rPr>
            </w:pPr>
            <w:r w:rsidRPr="003433EF">
              <w:rPr>
                <w:sz w:val="18"/>
                <w:szCs w:val="18"/>
              </w:rPr>
              <w:t>1.1.1</w:t>
            </w:r>
          </w:p>
        </w:tc>
        <w:tc>
          <w:tcPr>
            <w:tcW w:w="633" w:type="dxa"/>
            <w:vAlign w:val="center"/>
          </w:tcPr>
          <w:p w:rsidR="00FC242D" w:rsidRPr="003433EF" w:rsidRDefault="00FC242D" w:rsidP="00300E27">
            <w:pPr>
              <w:rPr>
                <w:sz w:val="18"/>
                <w:szCs w:val="18"/>
              </w:rPr>
            </w:pPr>
            <w:r w:rsidRPr="003433EF">
              <w:rPr>
                <w:sz w:val="18"/>
                <w:szCs w:val="18"/>
              </w:rPr>
              <w:t>1.1.2</w:t>
            </w:r>
          </w:p>
        </w:tc>
        <w:tc>
          <w:tcPr>
            <w:tcW w:w="633" w:type="dxa"/>
            <w:vAlign w:val="center"/>
          </w:tcPr>
          <w:p w:rsidR="00FC242D" w:rsidRPr="003433EF" w:rsidRDefault="00FC242D" w:rsidP="00300E27">
            <w:pPr>
              <w:rPr>
                <w:sz w:val="18"/>
                <w:szCs w:val="18"/>
              </w:rPr>
            </w:pPr>
            <w:r w:rsidRPr="003433EF">
              <w:rPr>
                <w:sz w:val="18"/>
                <w:szCs w:val="18"/>
              </w:rPr>
              <w:t>1.2.1</w:t>
            </w:r>
          </w:p>
        </w:tc>
        <w:tc>
          <w:tcPr>
            <w:tcW w:w="633" w:type="dxa"/>
            <w:vAlign w:val="center"/>
          </w:tcPr>
          <w:p w:rsidR="00FC242D" w:rsidRPr="003433EF" w:rsidRDefault="00FC242D" w:rsidP="00300E27">
            <w:pPr>
              <w:rPr>
                <w:sz w:val="18"/>
                <w:szCs w:val="18"/>
              </w:rPr>
            </w:pPr>
            <w:r w:rsidRPr="003433EF">
              <w:rPr>
                <w:sz w:val="18"/>
                <w:szCs w:val="18"/>
              </w:rPr>
              <w:t>1.3.1</w:t>
            </w:r>
          </w:p>
        </w:tc>
        <w:tc>
          <w:tcPr>
            <w:tcW w:w="633" w:type="dxa"/>
            <w:vAlign w:val="center"/>
          </w:tcPr>
          <w:p w:rsidR="00FC242D" w:rsidRPr="003433EF" w:rsidRDefault="00FC242D" w:rsidP="00300E27">
            <w:pPr>
              <w:rPr>
                <w:sz w:val="18"/>
                <w:szCs w:val="18"/>
              </w:rPr>
            </w:pPr>
            <w:r w:rsidRPr="003433EF">
              <w:rPr>
                <w:sz w:val="18"/>
                <w:szCs w:val="18"/>
              </w:rPr>
              <w:t>1.3.2</w:t>
            </w:r>
          </w:p>
        </w:tc>
        <w:tc>
          <w:tcPr>
            <w:tcW w:w="633" w:type="dxa"/>
            <w:vAlign w:val="center"/>
          </w:tcPr>
          <w:p w:rsidR="00FC242D" w:rsidRPr="003433EF" w:rsidRDefault="00FC242D" w:rsidP="00300E27">
            <w:pPr>
              <w:rPr>
                <w:sz w:val="18"/>
                <w:szCs w:val="18"/>
              </w:rPr>
            </w:pPr>
            <w:r w:rsidRPr="003433EF">
              <w:rPr>
                <w:sz w:val="18"/>
                <w:szCs w:val="18"/>
              </w:rPr>
              <w:t>2.1.1</w:t>
            </w:r>
          </w:p>
        </w:tc>
        <w:tc>
          <w:tcPr>
            <w:tcW w:w="517" w:type="dxa"/>
            <w:vAlign w:val="center"/>
          </w:tcPr>
          <w:p w:rsidR="00FC242D" w:rsidRPr="003433EF" w:rsidRDefault="00FC242D" w:rsidP="00300E27">
            <w:pPr>
              <w:rPr>
                <w:sz w:val="18"/>
                <w:szCs w:val="18"/>
              </w:rPr>
            </w:pPr>
          </w:p>
        </w:tc>
        <w:tc>
          <w:tcPr>
            <w:tcW w:w="672" w:type="dxa"/>
            <w:vAlign w:val="center"/>
          </w:tcPr>
          <w:p w:rsidR="00FC242D" w:rsidRPr="003433EF" w:rsidRDefault="00FC242D" w:rsidP="00300E27">
            <w:pPr>
              <w:rPr>
                <w:sz w:val="18"/>
                <w:szCs w:val="18"/>
              </w:rPr>
            </w:pPr>
            <w:r w:rsidRPr="003433EF">
              <w:rPr>
                <w:sz w:val="18"/>
                <w:szCs w:val="18"/>
              </w:rPr>
              <w:t>2.3.1</w:t>
            </w:r>
          </w:p>
        </w:tc>
        <w:tc>
          <w:tcPr>
            <w:tcW w:w="633" w:type="dxa"/>
            <w:vAlign w:val="center"/>
          </w:tcPr>
          <w:p w:rsidR="00FC242D" w:rsidRPr="003433EF" w:rsidRDefault="00FC242D" w:rsidP="00300E27">
            <w:pPr>
              <w:rPr>
                <w:sz w:val="18"/>
                <w:szCs w:val="18"/>
              </w:rPr>
            </w:pPr>
            <w:r w:rsidRPr="003433EF">
              <w:rPr>
                <w:sz w:val="18"/>
                <w:szCs w:val="18"/>
              </w:rPr>
              <w:t>3.1.1</w:t>
            </w:r>
          </w:p>
        </w:tc>
        <w:tc>
          <w:tcPr>
            <w:tcW w:w="633" w:type="dxa"/>
            <w:vAlign w:val="center"/>
          </w:tcPr>
          <w:p w:rsidR="00FC242D" w:rsidRPr="003433EF" w:rsidRDefault="00FC242D" w:rsidP="00300E27">
            <w:pPr>
              <w:rPr>
                <w:sz w:val="18"/>
                <w:szCs w:val="18"/>
              </w:rPr>
            </w:pPr>
            <w:r w:rsidRPr="003433EF">
              <w:rPr>
                <w:sz w:val="18"/>
                <w:szCs w:val="18"/>
              </w:rPr>
              <w:t>3.2.1</w:t>
            </w:r>
          </w:p>
        </w:tc>
        <w:tc>
          <w:tcPr>
            <w:tcW w:w="672" w:type="dxa"/>
            <w:vAlign w:val="center"/>
          </w:tcPr>
          <w:p w:rsidR="00FC242D" w:rsidRPr="003433EF" w:rsidRDefault="00FC242D" w:rsidP="00300E27">
            <w:pPr>
              <w:rPr>
                <w:sz w:val="18"/>
                <w:szCs w:val="18"/>
              </w:rPr>
            </w:pPr>
            <w:r w:rsidRPr="003433EF">
              <w:rPr>
                <w:sz w:val="18"/>
                <w:szCs w:val="18"/>
              </w:rPr>
              <w:t>3.3.1</w:t>
            </w:r>
          </w:p>
        </w:tc>
        <w:tc>
          <w:tcPr>
            <w:tcW w:w="687" w:type="dxa"/>
            <w:vAlign w:val="center"/>
          </w:tcPr>
          <w:p w:rsidR="00FC242D" w:rsidRPr="003433EF" w:rsidRDefault="00FC242D" w:rsidP="00300E27">
            <w:pPr>
              <w:rPr>
                <w:sz w:val="18"/>
                <w:szCs w:val="18"/>
              </w:rPr>
            </w:pPr>
            <w:r w:rsidRPr="003433EF">
              <w:rPr>
                <w:sz w:val="18"/>
                <w:szCs w:val="18"/>
              </w:rPr>
              <w:t>4.1.1</w:t>
            </w:r>
          </w:p>
        </w:tc>
        <w:tc>
          <w:tcPr>
            <w:tcW w:w="687" w:type="dxa"/>
            <w:vAlign w:val="center"/>
          </w:tcPr>
          <w:p w:rsidR="00FC242D" w:rsidRPr="003433EF" w:rsidRDefault="00FC242D" w:rsidP="00300E27">
            <w:pPr>
              <w:rPr>
                <w:sz w:val="18"/>
                <w:szCs w:val="18"/>
              </w:rPr>
            </w:pPr>
            <w:r w:rsidRPr="003433EF">
              <w:rPr>
                <w:sz w:val="18"/>
                <w:szCs w:val="18"/>
              </w:rPr>
              <w:t>4.2.1</w:t>
            </w:r>
          </w:p>
        </w:tc>
        <w:tc>
          <w:tcPr>
            <w:tcW w:w="687" w:type="dxa"/>
            <w:vAlign w:val="center"/>
          </w:tcPr>
          <w:p w:rsidR="00FC242D" w:rsidRPr="003433EF" w:rsidRDefault="00FC242D" w:rsidP="00300E27">
            <w:pPr>
              <w:rPr>
                <w:sz w:val="18"/>
                <w:szCs w:val="18"/>
              </w:rPr>
            </w:pPr>
            <w:r w:rsidRPr="003433EF">
              <w:rPr>
                <w:sz w:val="18"/>
                <w:szCs w:val="18"/>
              </w:rPr>
              <w:t>4.3.1</w:t>
            </w:r>
          </w:p>
        </w:tc>
        <w:tc>
          <w:tcPr>
            <w:tcW w:w="672" w:type="dxa"/>
            <w:vAlign w:val="center"/>
          </w:tcPr>
          <w:p w:rsidR="00FC242D" w:rsidRPr="003433EF" w:rsidRDefault="00FC242D" w:rsidP="00300E27">
            <w:pPr>
              <w:rPr>
                <w:sz w:val="18"/>
                <w:szCs w:val="18"/>
              </w:rPr>
            </w:pPr>
            <w:r w:rsidRPr="003433EF">
              <w:rPr>
                <w:sz w:val="18"/>
                <w:szCs w:val="18"/>
              </w:rPr>
              <w:t>5.1.1</w:t>
            </w:r>
          </w:p>
        </w:tc>
        <w:tc>
          <w:tcPr>
            <w:tcW w:w="672" w:type="dxa"/>
            <w:vAlign w:val="center"/>
          </w:tcPr>
          <w:p w:rsidR="00FC242D" w:rsidRPr="003433EF" w:rsidRDefault="00FC242D" w:rsidP="00300E27">
            <w:pPr>
              <w:rPr>
                <w:sz w:val="18"/>
                <w:szCs w:val="18"/>
              </w:rPr>
            </w:pPr>
            <w:r w:rsidRPr="003433EF">
              <w:rPr>
                <w:sz w:val="18"/>
                <w:szCs w:val="18"/>
              </w:rPr>
              <w:t>5.2.1</w:t>
            </w:r>
          </w:p>
        </w:tc>
        <w:tc>
          <w:tcPr>
            <w:tcW w:w="672" w:type="dxa"/>
            <w:vAlign w:val="center"/>
          </w:tcPr>
          <w:p w:rsidR="00FC242D" w:rsidRPr="003433EF" w:rsidRDefault="00FC242D" w:rsidP="00300E27">
            <w:pPr>
              <w:rPr>
                <w:sz w:val="18"/>
                <w:szCs w:val="18"/>
              </w:rPr>
            </w:pPr>
            <w:r w:rsidRPr="003433EF">
              <w:rPr>
                <w:sz w:val="18"/>
                <w:szCs w:val="18"/>
              </w:rPr>
              <w:t>5.3.1</w:t>
            </w:r>
          </w:p>
        </w:tc>
      </w:tr>
      <w:tr w:rsidR="00FC242D" w:rsidRPr="003433EF" w:rsidTr="00FC242D">
        <w:trPr>
          <w:jc w:val="center"/>
        </w:trPr>
        <w:tc>
          <w:tcPr>
            <w:tcW w:w="512" w:type="dxa"/>
            <w:vMerge w:val="restart"/>
            <w:vAlign w:val="center"/>
          </w:tcPr>
          <w:p w:rsidR="00FC242D" w:rsidRPr="003433EF" w:rsidRDefault="00FC242D" w:rsidP="00300E27">
            <w:pPr>
              <w:rPr>
                <w:sz w:val="18"/>
                <w:szCs w:val="18"/>
              </w:rPr>
            </w:pPr>
            <w:r w:rsidRPr="003433EF">
              <w:rPr>
                <w:sz w:val="18"/>
                <w:szCs w:val="18"/>
              </w:rPr>
              <w:t>1</w:t>
            </w:r>
          </w:p>
        </w:tc>
        <w:tc>
          <w:tcPr>
            <w:tcW w:w="1637" w:type="dxa"/>
            <w:vMerge w:val="restart"/>
            <w:vAlign w:val="center"/>
          </w:tcPr>
          <w:p w:rsidR="00FC242D" w:rsidRPr="003433EF" w:rsidRDefault="00FC242D" w:rsidP="00300E27">
            <w:pPr>
              <w:rPr>
                <w:sz w:val="18"/>
                <w:szCs w:val="18"/>
              </w:rPr>
            </w:pPr>
            <w:r w:rsidRPr="003433EF">
              <w:rPr>
                <w:sz w:val="18"/>
                <w:szCs w:val="18"/>
              </w:rPr>
              <w:t>Большесельский</w:t>
            </w:r>
          </w:p>
        </w:tc>
        <w:tc>
          <w:tcPr>
            <w:tcW w:w="1466" w:type="dxa"/>
            <w:vMerge w:val="restart"/>
            <w:vAlign w:val="center"/>
          </w:tcPr>
          <w:p w:rsidR="00FC242D" w:rsidRPr="003433EF" w:rsidRDefault="00FC242D" w:rsidP="00300E27">
            <w:pPr>
              <w:rPr>
                <w:sz w:val="18"/>
                <w:szCs w:val="18"/>
              </w:rPr>
            </w:pPr>
            <w:r w:rsidRPr="003433EF">
              <w:rPr>
                <w:sz w:val="18"/>
                <w:szCs w:val="18"/>
              </w:rPr>
              <w:t>МДОУ Чудиновский д/с</w:t>
            </w:r>
          </w:p>
        </w:tc>
        <w:tc>
          <w:tcPr>
            <w:tcW w:w="1265" w:type="dxa"/>
            <w:gridSpan w:val="2"/>
            <w:vAlign w:val="center"/>
          </w:tcPr>
          <w:p w:rsidR="00FC242D" w:rsidRPr="003433EF" w:rsidRDefault="00FC242D" w:rsidP="00300E27">
            <w:pPr>
              <w:rPr>
                <w:sz w:val="18"/>
                <w:szCs w:val="18"/>
              </w:rPr>
            </w:pPr>
            <w:r w:rsidRPr="003433EF">
              <w:rPr>
                <w:sz w:val="18"/>
                <w:szCs w:val="18"/>
              </w:rPr>
              <w:t>85</w:t>
            </w:r>
          </w:p>
        </w:tc>
        <w:tc>
          <w:tcPr>
            <w:tcW w:w="633" w:type="dxa"/>
            <w:vAlign w:val="center"/>
          </w:tcPr>
          <w:p w:rsidR="00FC242D" w:rsidRPr="003433EF" w:rsidRDefault="00FC242D" w:rsidP="00300E27">
            <w:pPr>
              <w:rPr>
                <w:sz w:val="18"/>
                <w:szCs w:val="18"/>
              </w:rPr>
            </w:pPr>
            <w:r w:rsidRPr="003433EF">
              <w:rPr>
                <w:sz w:val="18"/>
                <w:szCs w:val="18"/>
              </w:rPr>
              <w:t>90</w:t>
            </w:r>
          </w:p>
        </w:tc>
        <w:tc>
          <w:tcPr>
            <w:tcW w:w="1266" w:type="dxa"/>
            <w:gridSpan w:val="2"/>
            <w:vAlign w:val="center"/>
          </w:tcPr>
          <w:p w:rsidR="00FC242D" w:rsidRPr="003433EF" w:rsidRDefault="00FC242D" w:rsidP="00300E27">
            <w:pPr>
              <w:rPr>
                <w:sz w:val="18"/>
                <w:szCs w:val="18"/>
              </w:rPr>
            </w:pPr>
            <w:r w:rsidRPr="003433EF">
              <w:rPr>
                <w:sz w:val="18"/>
                <w:szCs w:val="18"/>
              </w:rPr>
              <w:t>50.0</w:t>
            </w:r>
          </w:p>
        </w:tc>
        <w:tc>
          <w:tcPr>
            <w:tcW w:w="633" w:type="dxa"/>
            <w:vAlign w:val="center"/>
          </w:tcPr>
          <w:p w:rsidR="00FC242D" w:rsidRPr="003433EF" w:rsidRDefault="00FC242D" w:rsidP="00300E27">
            <w:pPr>
              <w:rPr>
                <w:sz w:val="18"/>
                <w:szCs w:val="18"/>
              </w:rPr>
            </w:pPr>
            <w:r w:rsidRPr="003433EF">
              <w:rPr>
                <w:sz w:val="18"/>
                <w:szCs w:val="18"/>
              </w:rPr>
              <w:t>100</w:t>
            </w:r>
          </w:p>
        </w:tc>
        <w:tc>
          <w:tcPr>
            <w:tcW w:w="517" w:type="dxa"/>
            <w:vAlign w:val="center"/>
          </w:tcPr>
          <w:p w:rsidR="00FC242D" w:rsidRPr="003433EF" w:rsidRDefault="00FC242D" w:rsidP="00300E27">
            <w:pPr>
              <w:rPr>
                <w:sz w:val="18"/>
                <w:szCs w:val="18"/>
              </w:rPr>
            </w:pPr>
          </w:p>
        </w:tc>
        <w:tc>
          <w:tcPr>
            <w:tcW w:w="672" w:type="dxa"/>
            <w:vAlign w:val="center"/>
          </w:tcPr>
          <w:p w:rsidR="00FC242D" w:rsidRPr="003433EF" w:rsidRDefault="00FC242D" w:rsidP="00300E27">
            <w:pPr>
              <w:rPr>
                <w:sz w:val="18"/>
                <w:szCs w:val="18"/>
              </w:rPr>
            </w:pPr>
            <w:r w:rsidRPr="003433EF">
              <w:rPr>
                <w:sz w:val="18"/>
                <w:szCs w:val="18"/>
              </w:rPr>
              <w:t>100.0</w:t>
            </w:r>
          </w:p>
        </w:tc>
        <w:tc>
          <w:tcPr>
            <w:tcW w:w="633" w:type="dxa"/>
            <w:vAlign w:val="center"/>
          </w:tcPr>
          <w:p w:rsidR="00FC242D" w:rsidRPr="003433EF" w:rsidRDefault="00FC242D" w:rsidP="00300E27">
            <w:pPr>
              <w:rPr>
                <w:sz w:val="18"/>
                <w:szCs w:val="18"/>
              </w:rPr>
            </w:pPr>
            <w:r w:rsidRPr="003433EF">
              <w:rPr>
                <w:sz w:val="18"/>
                <w:szCs w:val="18"/>
              </w:rPr>
              <w:t>0</w:t>
            </w:r>
          </w:p>
        </w:tc>
        <w:tc>
          <w:tcPr>
            <w:tcW w:w="633" w:type="dxa"/>
            <w:vAlign w:val="center"/>
          </w:tcPr>
          <w:p w:rsidR="00FC242D" w:rsidRPr="003433EF" w:rsidRDefault="00FC242D" w:rsidP="00300E27">
            <w:pPr>
              <w:rPr>
                <w:sz w:val="18"/>
                <w:szCs w:val="18"/>
              </w:rPr>
            </w:pPr>
            <w:r w:rsidRPr="003433EF">
              <w:rPr>
                <w:sz w:val="18"/>
                <w:szCs w:val="18"/>
              </w:rPr>
              <w:t>20</w:t>
            </w:r>
          </w:p>
        </w:tc>
        <w:tc>
          <w:tcPr>
            <w:tcW w:w="672" w:type="dxa"/>
            <w:vAlign w:val="center"/>
          </w:tcPr>
          <w:p w:rsidR="00FC242D" w:rsidRPr="003433EF" w:rsidRDefault="00FC242D" w:rsidP="00300E27">
            <w:pPr>
              <w:rPr>
                <w:sz w:val="18"/>
                <w:szCs w:val="18"/>
              </w:rPr>
            </w:pPr>
            <w:r w:rsidRPr="003433EF">
              <w:rPr>
                <w:sz w:val="18"/>
                <w:szCs w:val="18"/>
              </w:rPr>
              <w:t>100.0</w:t>
            </w:r>
          </w:p>
        </w:tc>
        <w:tc>
          <w:tcPr>
            <w:tcW w:w="687" w:type="dxa"/>
            <w:vAlign w:val="center"/>
          </w:tcPr>
          <w:p w:rsidR="00FC242D" w:rsidRPr="003433EF" w:rsidRDefault="00FC242D" w:rsidP="00300E27">
            <w:pPr>
              <w:rPr>
                <w:sz w:val="18"/>
                <w:szCs w:val="18"/>
              </w:rPr>
            </w:pPr>
            <w:r w:rsidRPr="003433EF">
              <w:rPr>
                <w:sz w:val="18"/>
                <w:szCs w:val="18"/>
              </w:rPr>
              <w:t>100.0</w:t>
            </w:r>
          </w:p>
        </w:tc>
        <w:tc>
          <w:tcPr>
            <w:tcW w:w="687" w:type="dxa"/>
            <w:vAlign w:val="center"/>
          </w:tcPr>
          <w:p w:rsidR="00FC242D" w:rsidRPr="003433EF" w:rsidRDefault="00FC242D" w:rsidP="00300E27">
            <w:pPr>
              <w:rPr>
                <w:sz w:val="18"/>
                <w:szCs w:val="18"/>
              </w:rPr>
            </w:pPr>
            <w:r w:rsidRPr="003433EF">
              <w:rPr>
                <w:sz w:val="18"/>
                <w:szCs w:val="18"/>
              </w:rPr>
              <w:t>100.0</w:t>
            </w:r>
          </w:p>
        </w:tc>
        <w:tc>
          <w:tcPr>
            <w:tcW w:w="687" w:type="dxa"/>
            <w:vAlign w:val="center"/>
          </w:tcPr>
          <w:p w:rsidR="00FC242D" w:rsidRPr="003433EF" w:rsidRDefault="00FC242D" w:rsidP="00300E27">
            <w:pPr>
              <w:rPr>
                <w:sz w:val="18"/>
                <w:szCs w:val="18"/>
              </w:rPr>
            </w:pPr>
            <w:r w:rsidRPr="003433EF">
              <w:rPr>
                <w:sz w:val="18"/>
                <w:szCs w:val="18"/>
              </w:rPr>
              <w:t>100.0</w:t>
            </w:r>
          </w:p>
        </w:tc>
        <w:tc>
          <w:tcPr>
            <w:tcW w:w="672" w:type="dxa"/>
            <w:vAlign w:val="center"/>
          </w:tcPr>
          <w:p w:rsidR="00FC242D" w:rsidRPr="003433EF" w:rsidRDefault="00FC242D" w:rsidP="00300E27">
            <w:pPr>
              <w:rPr>
                <w:sz w:val="18"/>
                <w:szCs w:val="18"/>
              </w:rPr>
            </w:pPr>
            <w:r w:rsidRPr="003433EF">
              <w:rPr>
                <w:sz w:val="18"/>
                <w:szCs w:val="18"/>
              </w:rPr>
              <w:t>100.0</w:t>
            </w:r>
          </w:p>
        </w:tc>
        <w:tc>
          <w:tcPr>
            <w:tcW w:w="672" w:type="dxa"/>
            <w:vAlign w:val="center"/>
          </w:tcPr>
          <w:p w:rsidR="00FC242D" w:rsidRPr="003433EF" w:rsidRDefault="00FC242D" w:rsidP="00300E27">
            <w:pPr>
              <w:rPr>
                <w:sz w:val="18"/>
                <w:szCs w:val="18"/>
              </w:rPr>
            </w:pPr>
            <w:r w:rsidRPr="003433EF">
              <w:rPr>
                <w:sz w:val="18"/>
                <w:szCs w:val="18"/>
              </w:rPr>
              <w:t>100.0</w:t>
            </w:r>
          </w:p>
        </w:tc>
        <w:tc>
          <w:tcPr>
            <w:tcW w:w="672" w:type="dxa"/>
            <w:vAlign w:val="center"/>
          </w:tcPr>
          <w:p w:rsidR="00FC242D" w:rsidRPr="003433EF" w:rsidRDefault="00FC242D" w:rsidP="00300E27">
            <w:pPr>
              <w:rPr>
                <w:sz w:val="18"/>
                <w:szCs w:val="18"/>
              </w:rPr>
            </w:pPr>
            <w:r w:rsidRPr="003433EF">
              <w:rPr>
                <w:sz w:val="18"/>
                <w:szCs w:val="18"/>
              </w:rPr>
              <w:t>100.0</w:t>
            </w:r>
          </w:p>
        </w:tc>
      </w:tr>
      <w:tr w:rsidR="00FC242D" w:rsidRPr="003433EF" w:rsidTr="00FC242D">
        <w:trPr>
          <w:jc w:val="center"/>
        </w:trPr>
        <w:tc>
          <w:tcPr>
            <w:tcW w:w="512" w:type="dxa"/>
            <w:vMerge/>
            <w:vAlign w:val="center"/>
          </w:tcPr>
          <w:p w:rsidR="00FC242D" w:rsidRPr="003433EF" w:rsidRDefault="00FC242D" w:rsidP="00300E27">
            <w:pPr>
              <w:rPr>
                <w:sz w:val="18"/>
                <w:szCs w:val="18"/>
              </w:rPr>
            </w:pPr>
          </w:p>
        </w:tc>
        <w:tc>
          <w:tcPr>
            <w:tcW w:w="1637" w:type="dxa"/>
            <w:vMerge/>
            <w:vAlign w:val="center"/>
          </w:tcPr>
          <w:p w:rsidR="00FC242D" w:rsidRPr="003433EF" w:rsidRDefault="00FC242D" w:rsidP="00300E27">
            <w:pPr>
              <w:rPr>
                <w:sz w:val="18"/>
                <w:szCs w:val="18"/>
              </w:rPr>
            </w:pPr>
          </w:p>
        </w:tc>
        <w:tc>
          <w:tcPr>
            <w:tcW w:w="1466" w:type="dxa"/>
            <w:vMerge/>
            <w:vAlign w:val="center"/>
          </w:tcPr>
          <w:p w:rsidR="00FC242D" w:rsidRPr="003433EF" w:rsidRDefault="00FC242D" w:rsidP="00300E27">
            <w:pPr>
              <w:rPr>
                <w:sz w:val="18"/>
                <w:szCs w:val="18"/>
              </w:rPr>
            </w:pPr>
          </w:p>
        </w:tc>
        <w:tc>
          <w:tcPr>
            <w:tcW w:w="632" w:type="dxa"/>
            <w:vAlign w:val="center"/>
          </w:tcPr>
          <w:p w:rsidR="00FC242D" w:rsidRPr="003433EF" w:rsidRDefault="00FC242D" w:rsidP="00300E27">
            <w:pPr>
              <w:rPr>
                <w:sz w:val="18"/>
                <w:szCs w:val="18"/>
              </w:rPr>
            </w:pPr>
            <w:r w:rsidRPr="003433EF">
              <w:rPr>
                <w:sz w:val="18"/>
                <w:szCs w:val="18"/>
              </w:rPr>
              <w:t>82</w:t>
            </w:r>
          </w:p>
        </w:tc>
        <w:tc>
          <w:tcPr>
            <w:tcW w:w="633" w:type="dxa"/>
            <w:vAlign w:val="center"/>
          </w:tcPr>
          <w:p w:rsidR="00FC242D" w:rsidRPr="003433EF" w:rsidRDefault="00FC242D" w:rsidP="00300E27">
            <w:pPr>
              <w:rPr>
                <w:sz w:val="18"/>
                <w:szCs w:val="18"/>
              </w:rPr>
            </w:pPr>
            <w:r w:rsidRPr="003433EF">
              <w:rPr>
                <w:sz w:val="18"/>
                <w:szCs w:val="18"/>
              </w:rPr>
              <w:t>88</w:t>
            </w:r>
          </w:p>
        </w:tc>
        <w:tc>
          <w:tcPr>
            <w:tcW w:w="633" w:type="dxa"/>
            <w:vAlign w:val="center"/>
          </w:tcPr>
          <w:p w:rsidR="00FC242D" w:rsidRPr="003433EF" w:rsidRDefault="00FC242D" w:rsidP="00300E27">
            <w:pPr>
              <w:rPr>
                <w:sz w:val="18"/>
                <w:szCs w:val="18"/>
              </w:rPr>
            </w:pPr>
            <w:r w:rsidRPr="003433EF">
              <w:rPr>
                <w:sz w:val="18"/>
                <w:szCs w:val="18"/>
              </w:rPr>
              <w:t>90</w:t>
            </w:r>
          </w:p>
        </w:tc>
        <w:tc>
          <w:tcPr>
            <w:tcW w:w="633" w:type="dxa"/>
            <w:vAlign w:val="center"/>
          </w:tcPr>
          <w:p w:rsidR="00FC242D" w:rsidRPr="003433EF" w:rsidRDefault="00FC242D" w:rsidP="00300E27">
            <w:pPr>
              <w:rPr>
                <w:sz w:val="18"/>
                <w:szCs w:val="18"/>
              </w:rPr>
            </w:pPr>
            <w:r w:rsidRPr="003433EF">
              <w:rPr>
                <w:sz w:val="18"/>
                <w:szCs w:val="18"/>
              </w:rPr>
              <w:t>75.0</w:t>
            </w:r>
          </w:p>
        </w:tc>
        <w:tc>
          <w:tcPr>
            <w:tcW w:w="633" w:type="dxa"/>
            <w:vAlign w:val="center"/>
          </w:tcPr>
          <w:p w:rsidR="00FC242D" w:rsidRPr="003433EF" w:rsidRDefault="00FC242D" w:rsidP="00300E27">
            <w:pPr>
              <w:rPr>
                <w:sz w:val="18"/>
                <w:szCs w:val="18"/>
              </w:rPr>
            </w:pPr>
            <w:r w:rsidRPr="003433EF">
              <w:rPr>
                <w:sz w:val="18"/>
                <w:szCs w:val="18"/>
              </w:rPr>
              <w:t>25.0</w:t>
            </w:r>
          </w:p>
        </w:tc>
        <w:tc>
          <w:tcPr>
            <w:tcW w:w="633" w:type="dxa"/>
            <w:vAlign w:val="center"/>
          </w:tcPr>
          <w:p w:rsidR="00FC242D" w:rsidRPr="003433EF" w:rsidRDefault="00FC242D" w:rsidP="00300E27">
            <w:pPr>
              <w:rPr>
                <w:sz w:val="18"/>
                <w:szCs w:val="18"/>
              </w:rPr>
            </w:pPr>
            <w:r w:rsidRPr="003433EF">
              <w:rPr>
                <w:sz w:val="18"/>
                <w:szCs w:val="18"/>
              </w:rPr>
              <w:t>100</w:t>
            </w:r>
          </w:p>
        </w:tc>
        <w:tc>
          <w:tcPr>
            <w:tcW w:w="517" w:type="dxa"/>
            <w:vAlign w:val="center"/>
          </w:tcPr>
          <w:p w:rsidR="00FC242D" w:rsidRPr="003433EF" w:rsidRDefault="00FC242D" w:rsidP="00300E27">
            <w:pPr>
              <w:rPr>
                <w:sz w:val="18"/>
                <w:szCs w:val="18"/>
              </w:rPr>
            </w:pPr>
          </w:p>
        </w:tc>
        <w:tc>
          <w:tcPr>
            <w:tcW w:w="672" w:type="dxa"/>
            <w:vAlign w:val="center"/>
          </w:tcPr>
          <w:p w:rsidR="00FC242D" w:rsidRPr="003433EF" w:rsidRDefault="00FC242D" w:rsidP="00300E27">
            <w:pPr>
              <w:rPr>
                <w:sz w:val="18"/>
                <w:szCs w:val="18"/>
              </w:rPr>
            </w:pPr>
            <w:r w:rsidRPr="003433EF">
              <w:rPr>
                <w:sz w:val="18"/>
                <w:szCs w:val="18"/>
              </w:rPr>
              <w:t>100.0</w:t>
            </w:r>
          </w:p>
        </w:tc>
        <w:tc>
          <w:tcPr>
            <w:tcW w:w="633" w:type="dxa"/>
            <w:vAlign w:val="center"/>
          </w:tcPr>
          <w:p w:rsidR="00FC242D" w:rsidRPr="003433EF" w:rsidRDefault="00FC242D" w:rsidP="00300E27">
            <w:pPr>
              <w:rPr>
                <w:sz w:val="18"/>
                <w:szCs w:val="18"/>
              </w:rPr>
            </w:pPr>
            <w:r w:rsidRPr="003433EF">
              <w:rPr>
                <w:sz w:val="18"/>
                <w:szCs w:val="18"/>
              </w:rPr>
              <w:t>0</w:t>
            </w:r>
          </w:p>
        </w:tc>
        <w:tc>
          <w:tcPr>
            <w:tcW w:w="633" w:type="dxa"/>
            <w:vAlign w:val="center"/>
          </w:tcPr>
          <w:p w:rsidR="00FC242D" w:rsidRPr="003433EF" w:rsidRDefault="00FC242D" w:rsidP="00300E27">
            <w:pPr>
              <w:rPr>
                <w:sz w:val="18"/>
                <w:szCs w:val="18"/>
              </w:rPr>
            </w:pPr>
            <w:r w:rsidRPr="003433EF">
              <w:rPr>
                <w:sz w:val="18"/>
                <w:szCs w:val="18"/>
              </w:rPr>
              <w:t>20</w:t>
            </w:r>
          </w:p>
        </w:tc>
        <w:tc>
          <w:tcPr>
            <w:tcW w:w="672" w:type="dxa"/>
            <w:vAlign w:val="center"/>
          </w:tcPr>
          <w:p w:rsidR="00FC242D" w:rsidRPr="003433EF" w:rsidRDefault="00FC242D" w:rsidP="00300E27">
            <w:pPr>
              <w:rPr>
                <w:sz w:val="18"/>
                <w:szCs w:val="18"/>
              </w:rPr>
            </w:pPr>
            <w:r w:rsidRPr="003433EF">
              <w:rPr>
                <w:sz w:val="18"/>
                <w:szCs w:val="18"/>
              </w:rPr>
              <w:t>100.0</w:t>
            </w:r>
          </w:p>
        </w:tc>
        <w:tc>
          <w:tcPr>
            <w:tcW w:w="687" w:type="dxa"/>
            <w:vAlign w:val="center"/>
          </w:tcPr>
          <w:p w:rsidR="00FC242D" w:rsidRPr="003433EF" w:rsidRDefault="00FC242D" w:rsidP="00300E27">
            <w:pPr>
              <w:rPr>
                <w:sz w:val="18"/>
                <w:szCs w:val="18"/>
              </w:rPr>
            </w:pPr>
            <w:r w:rsidRPr="003433EF">
              <w:rPr>
                <w:sz w:val="18"/>
                <w:szCs w:val="18"/>
              </w:rPr>
              <w:t>100.0</w:t>
            </w:r>
          </w:p>
        </w:tc>
        <w:tc>
          <w:tcPr>
            <w:tcW w:w="687" w:type="dxa"/>
            <w:vAlign w:val="center"/>
          </w:tcPr>
          <w:p w:rsidR="00FC242D" w:rsidRPr="003433EF" w:rsidRDefault="00FC242D" w:rsidP="00300E27">
            <w:pPr>
              <w:rPr>
                <w:sz w:val="18"/>
                <w:szCs w:val="18"/>
              </w:rPr>
            </w:pPr>
            <w:r w:rsidRPr="003433EF">
              <w:rPr>
                <w:sz w:val="18"/>
                <w:szCs w:val="18"/>
              </w:rPr>
              <w:t>100.0</w:t>
            </w:r>
          </w:p>
        </w:tc>
        <w:tc>
          <w:tcPr>
            <w:tcW w:w="687" w:type="dxa"/>
            <w:vAlign w:val="center"/>
          </w:tcPr>
          <w:p w:rsidR="00FC242D" w:rsidRPr="003433EF" w:rsidRDefault="00FC242D" w:rsidP="00300E27">
            <w:pPr>
              <w:rPr>
                <w:sz w:val="18"/>
                <w:szCs w:val="18"/>
              </w:rPr>
            </w:pPr>
            <w:r w:rsidRPr="003433EF">
              <w:rPr>
                <w:sz w:val="18"/>
                <w:szCs w:val="18"/>
              </w:rPr>
              <w:t>100.0</w:t>
            </w:r>
          </w:p>
        </w:tc>
        <w:tc>
          <w:tcPr>
            <w:tcW w:w="672" w:type="dxa"/>
            <w:vAlign w:val="center"/>
          </w:tcPr>
          <w:p w:rsidR="00FC242D" w:rsidRPr="003433EF" w:rsidRDefault="00FC242D" w:rsidP="00300E27">
            <w:pPr>
              <w:rPr>
                <w:sz w:val="18"/>
                <w:szCs w:val="18"/>
              </w:rPr>
            </w:pPr>
            <w:r w:rsidRPr="003433EF">
              <w:rPr>
                <w:sz w:val="18"/>
                <w:szCs w:val="18"/>
              </w:rPr>
              <w:t>100.0</w:t>
            </w:r>
          </w:p>
        </w:tc>
        <w:tc>
          <w:tcPr>
            <w:tcW w:w="672" w:type="dxa"/>
            <w:vAlign w:val="center"/>
          </w:tcPr>
          <w:p w:rsidR="00FC242D" w:rsidRPr="003433EF" w:rsidRDefault="00FC242D" w:rsidP="00300E27">
            <w:pPr>
              <w:rPr>
                <w:sz w:val="18"/>
                <w:szCs w:val="18"/>
              </w:rPr>
            </w:pPr>
            <w:r w:rsidRPr="003433EF">
              <w:rPr>
                <w:sz w:val="18"/>
                <w:szCs w:val="18"/>
              </w:rPr>
              <w:t>100.0</w:t>
            </w:r>
          </w:p>
        </w:tc>
        <w:tc>
          <w:tcPr>
            <w:tcW w:w="672" w:type="dxa"/>
            <w:vAlign w:val="center"/>
          </w:tcPr>
          <w:p w:rsidR="00FC242D" w:rsidRPr="003433EF" w:rsidRDefault="00FC242D" w:rsidP="00300E27">
            <w:pPr>
              <w:rPr>
                <w:sz w:val="18"/>
                <w:szCs w:val="18"/>
              </w:rPr>
            </w:pPr>
            <w:r w:rsidRPr="003433EF">
              <w:rPr>
                <w:sz w:val="18"/>
                <w:szCs w:val="18"/>
              </w:rPr>
              <w:t>100.0</w:t>
            </w:r>
          </w:p>
        </w:tc>
      </w:tr>
    </w:tbl>
    <w:p w:rsidR="00FC242D" w:rsidRDefault="00FC242D" w:rsidP="00FC242D">
      <w:pPr>
        <w:rPr>
          <w:sz w:val="18"/>
          <w:szCs w:val="18"/>
          <w:lang w:val="ru-RU"/>
        </w:rPr>
      </w:pP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Низкое качество содержания официального сайта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2"/>
        <w:gridCol w:w="1637"/>
        <w:gridCol w:w="1466"/>
        <w:gridCol w:w="632"/>
        <w:gridCol w:w="633"/>
        <w:gridCol w:w="633"/>
        <w:gridCol w:w="672"/>
        <w:gridCol w:w="633"/>
        <w:gridCol w:w="633"/>
        <w:gridCol w:w="517"/>
        <w:gridCol w:w="672"/>
        <w:gridCol w:w="633"/>
        <w:gridCol w:w="633"/>
        <w:gridCol w:w="633"/>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9627CA">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w:t>
            </w:r>
          </w:p>
        </w:tc>
        <w:tc>
          <w:tcPr>
            <w:tcW w:w="687" w:type="dxa"/>
            <w:vMerge w:val="restart"/>
            <w:vAlign w:val="center"/>
          </w:tcPr>
          <w:p w:rsidR="00F949B2" w:rsidRPr="003433EF" w:rsidRDefault="00EC3056">
            <w:pPr>
              <w:rPr>
                <w:sz w:val="18"/>
                <w:szCs w:val="18"/>
              </w:rPr>
            </w:pPr>
            <w:r w:rsidRPr="003433EF">
              <w:rPr>
                <w:sz w:val="18"/>
                <w:szCs w:val="18"/>
              </w:rPr>
              <w:t>Большесельский</w:t>
            </w:r>
          </w:p>
        </w:tc>
        <w:tc>
          <w:tcPr>
            <w:tcW w:w="687" w:type="dxa"/>
            <w:vMerge w:val="restart"/>
            <w:vAlign w:val="center"/>
          </w:tcPr>
          <w:p w:rsidR="00F949B2" w:rsidRPr="003433EF" w:rsidRDefault="00EC3056">
            <w:pPr>
              <w:rPr>
                <w:sz w:val="18"/>
                <w:szCs w:val="18"/>
              </w:rPr>
            </w:pPr>
            <w:r w:rsidRPr="003433EF">
              <w:rPr>
                <w:sz w:val="18"/>
                <w:szCs w:val="18"/>
              </w:rPr>
              <w:t>МДБОУ Гостиловский д/с</w:t>
            </w:r>
          </w:p>
        </w:tc>
        <w:tc>
          <w:tcPr>
            <w:tcW w:w="1374" w:type="dxa"/>
            <w:gridSpan w:val="2"/>
            <w:vAlign w:val="center"/>
          </w:tcPr>
          <w:p w:rsidR="00F949B2" w:rsidRPr="003433EF" w:rsidRDefault="00EC3056">
            <w:pPr>
              <w:rPr>
                <w:sz w:val="18"/>
                <w:szCs w:val="18"/>
              </w:rPr>
            </w:pPr>
            <w:r w:rsidRPr="003433EF">
              <w:rPr>
                <w:sz w:val="18"/>
                <w:szCs w:val="18"/>
              </w:rPr>
              <w:t>75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68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Несоответствие содержания материалов, размещенных на официальном сайте организации, нормативно-правовым актам. Низкое качество содержания официального сайта организации.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Ниже среднего уровня доброжелательность и вежливость работников организации. На низком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2"/>
        <w:gridCol w:w="1637"/>
        <w:gridCol w:w="1466"/>
        <w:gridCol w:w="632"/>
        <w:gridCol w:w="633"/>
        <w:gridCol w:w="633"/>
        <w:gridCol w:w="672"/>
        <w:gridCol w:w="633"/>
        <w:gridCol w:w="633"/>
        <w:gridCol w:w="517"/>
        <w:gridCol w:w="672"/>
        <w:gridCol w:w="633"/>
        <w:gridCol w:w="633"/>
        <w:gridCol w:w="633"/>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w:t>
            </w:r>
          </w:p>
        </w:tc>
        <w:tc>
          <w:tcPr>
            <w:tcW w:w="687" w:type="dxa"/>
            <w:vMerge w:val="restart"/>
            <w:vAlign w:val="center"/>
          </w:tcPr>
          <w:p w:rsidR="00F949B2" w:rsidRPr="003433EF" w:rsidRDefault="00EC3056">
            <w:pPr>
              <w:rPr>
                <w:sz w:val="18"/>
                <w:szCs w:val="18"/>
              </w:rPr>
            </w:pPr>
            <w:r w:rsidRPr="003433EF">
              <w:rPr>
                <w:sz w:val="18"/>
                <w:szCs w:val="18"/>
              </w:rPr>
              <w:t>Большесельский</w:t>
            </w:r>
          </w:p>
        </w:tc>
        <w:tc>
          <w:tcPr>
            <w:tcW w:w="687" w:type="dxa"/>
            <w:vMerge w:val="restart"/>
            <w:vAlign w:val="center"/>
          </w:tcPr>
          <w:p w:rsidR="00F949B2" w:rsidRPr="003433EF" w:rsidRDefault="00EC3056">
            <w:pPr>
              <w:rPr>
                <w:sz w:val="18"/>
                <w:szCs w:val="18"/>
              </w:rPr>
            </w:pPr>
            <w:r w:rsidRPr="003433EF">
              <w:rPr>
                <w:sz w:val="18"/>
                <w:szCs w:val="18"/>
              </w:rPr>
              <w:t>МДБОУ Гарский д/с</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05"/>
        <w:gridCol w:w="1638"/>
        <w:gridCol w:w="1467"/>
        <w:gridCol w:w="630"/>
        <w:gridCol w:w="630"/>
        <w:gridCol w:w="630"/>
        <w:gridCol w:w="671"/>
        <w:gridCol w:w="671"/>
        <w:gridCol w:w="630"/>
        <w:gridCol w:w="509"/>
        <w:gridCol w:w="671"/>
        <w:gridCol w:w="630"/>
        <w:gridCol w:w="630"/>
        <w:gridCol w:w="630"/>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w:t>
            </w:r>
          </w:p>
        </w:tc>
        <w:tc>
          <w:tcPr>
            <w:tcW w:w="687" w:type="dxa"/>
            <w:vMerge w:val="restart"/>
            <w:vAlign w:val="center"/>
          </w:tcPr>
          <w:p w:rsidR="00F949B2" w:rsidRPr="003433EF" w:rsidRDefault="00EC3056">
            <w:pPr>
              <w:rPr>
                <w:sz w:val="18"/>
                <w:szCs w:val="18"/>
              </w:rPr>
            </w:pPr>
            <w:r w:rsidRPr="003433EF">
              <w:rPr>
                <w:sz w:val="18"/>
                <w:szCs w:val="18"/>
              </w:rPr>
              <w:t>Большесельский</w:t>
            </w:r>
          </w:p>
        </w:tc>
        <w:tc>
          <w:tcPr>
            <w:tcW w:w="687" w:type="dxa"/>
            <w:vMerge w:val="restart"/>
            <w:vAlign w:val="center"/>
          </w:tcPr>
          <w:p w:rsidR="00F949B2" w:rsidRPr="003433EF" w:rsidRDefault="00EC3056">
            <w:pPr>
              <w:rPr>
                <w:sz w:val="18"/>
                <w:szCs w:val="18"/>
              </w:rPr>
            </w:pPr>
            <w:r w:rsidRPr="003433EF">
              <w:rPr>
                <w:sz w:val="18"/>
                <w:szCs w:val="18"/>
              </w:rPr>
              <w:t>МДОУ Байковский д/с</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1"/>
        <w:gridCol w:w="1637"/>
        <w:gridCol w:w="1637"/>
        <w:gridCol w:w="633"/>
        <w:gridCol w:w="633"/>
        <w:gridCol w:w="633"/>
        <w:gridCol w:w="633"/>
        <w:gridCol w:w="633"/>
        <w:gridCol w:w="633"/>
        <w:gridCol w:w="517"/>
        <w:gridCol w:w="633"/>
        <w:gridCol w:w="633"/>
        <w:gridCol w:w="633"/>
        <w:gridCol w:w="633"/>
        <w:gridCol w:w="687"/>
        <w:gridCol w:w="687"/>
        <w:gridCol w:w="687"/>
        <w:gridCol w:w="643"/>
        <w:gridCol w:w="641"/>
        <w:gridCol w:w="63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w:t>
            </w:r>
          </w:p>
        </w:tc>
        <w:tc>
          <w:tcPr>
            <w:tcW w:w="687" w:type="dxa"/>
            <w:vMerge w:val="restart"/>
            <w:vAlign w:val="center"/>
          </w:tcPr>
          <w:p w:rsidR="00F949B2" w:rsidRPr="003433EF" w:rsidRDefault="00EC3056">
            <w:pPr>
              <w:rPr>
                <w:sz w:val="18"/>
                <w:szCs w:val="18"/>
              </w:rPr>
            </w:pPr>
            <w:r w:rsidRPr="003433EF">
              <w:rPr>
                <w:sz w:val="18"/>
                <w:szCs w:val="18"/>
              </w:rPr>
              <w:t>Большесельский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Большесельский д/с Березка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67.0</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72.3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67.0</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5"/>
        <w:gridCol w:w="1638"/>
        <w:gridCol w:w="1467"/>
        <w:gridCol w:w="640"/>
        <w:gridCol w:w="640"/>
        <w:gridCol w:w="639"/>
        <w:gridCol w:w="639"/>
        <w:gridCol w:w="639"/>
        <w:gridCol w:w="639"/>
        <w:gridCol w:w="538"/>
        <w:gridCol w:w="673"/>
        <w:gridCol w:w="639"/>
        <w:gridCol w:w="639"/>
        <w:gridCol w:w="639"/>
        <w:gridCol w:w="687"/>
        <w:gridCol w:w="687"/>
        <w:gridCol w:w="687"/>
        <w:gridCol w:w="639"/>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w:t>
            </w:r>
          </w:p>
        </w:tc>
        <w:tc>
          <w:tcPr>
            <w:tcW w:w="687" w:type="dxa"/>
            <w:vMerge w:val="restart"/>
            <w:vAlign w:val="center"/>
          </w:tcPr>
          <w:p w:rsidR="00F949B2" w:rsidRPr="003433EF" w:rsidRDefault="00EC3056">
            <w:pPr>
              <w:rPr>
                <w:sz w:val="18"/>
                <w:szCs w:val="18"/>
              </w:rPr>
            </w:pPr>
            <w:r w:rsidRPr="003433EF">
              <w:rPr>
                <w:sz w:val="18"/>
                <w:szCs w:val="18"/>
              </w:rPr>
              <w:t>Большесельский</w:t>
            </w:r>
          </w:p>
        </w:tc>
        <w:tc>
          <w:tcPr>
            <w:tcW w:w="687" w:type="dxa"/>
            <w:vMerge w:val="restart"/>
            <w:vAlign w:val="center"/>
          </w:tcPr>
          <w:p w:rsidR="00F949B2" w:rsidRPr="003433EF" w:rsidRDefault="00EC3056">
            <w:pPr>
              <w:rPr>
                <w:sz w:val="18"/>
                <w:szCs w:val="18"/>
              </w:rPr>
            </w:pPr>
            <w:r w:rsidRPr="003433EF">
              <w:rPr>
                <w:sz w:val="18"/>
                <w:szCs w:val="18"/>
              </w:rPr>
              <w:t>МДОУ Вареговский д/с</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52.9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5"/>
        <w:gridCol w:w="1638"/>
        <w:gridCol w:w="1467"/>
        <w:gridCol w:w="640"/>
        <w:gridCol w:w="640"/>
        <w:gridCol w:w="639"/>
        <w:gridCol w:w="639"/>
        <w:gridCol w:w="639"/>
        <w:gridCol w:w="639"/>
        <w:gridCol w:w="538"/>
        <w:gridCol w:w="673"/>
        <w:gridCol w:w="639"/>
        <w:gridCol w:w="639"/>
        <w:gridCol w:w="639"/>
        <w:gridCol w:w="687"/>
        <w:gridCol w:w="687"/>
        <w:gridCol w:w="687"/>
        <w:gridCol w:w="639"/>
        <w:gridCol w:w="673"/>
        <w:gridCol w:w="63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w:t>
            </w:r>
          </w:p>
        </w:tc>
        <w:tc>
          <w:tcPr>
            <w:tcW w:w="687" w:type="dxa"/>
            <w:vMerge w:val="restart"/>
            <w:vAlign w:val="center"/>
          </w:tcPr>
          <w:p w:rsidR="00F949B2" w:rsidRPr="003433EF" w:rsidRDefault="00EC3056">
            <w:pPr>
              <w:rPr>
                <w:sz w:val="18"/>
                <w:szCs w:val="18"/>
              </w:rPr>
            </w:pPr>
            <w:r w:rsidRPr="003433EF">
              <w:rPr>
                <w:sz w:val="18"/>
                <w:szCs w:val="18"/>
              </w:rPr>
              <w:t>Большесельский</w:t>
            </w:r>
          </w:p>
        </w:tc>
        <w:tc>
          <w:tcPr>
            <w:tcW w:w="687" w:type="dxa"/>
            <w:vMerge w:val="restart"/>
            <w:vAlign w:val="center"/>
          </w:tcPr>
          <w:p w:rsidR="00F949B2" w:rsidRPr="003433EF" w:rsidRDefault="00EC3056">
            <w:pPr>
              <w:rPr>
                <w:sz w:val="18"/>
                <w:szCs w:val="18"/>
              </w:rPr>
            </w:pPr>
            <w:r w:rsidRPr="003433EF">
              <w:rPr>
                <w:sz w:val="18"/>
                <w:szCs w:val="18"/>
              </w:rPr>
              <w:t>МДОУ Дуниловский д/с</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45.5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доброжелательность и вежливость работников организации.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6"/>
        <w:gridCol w:w="1637"/>
        <w:gridCol w:w="1466"/>
        <w:gridCol w:w="640"/>
        <w:gridCol w:w="640"/>
        <w:gridCol w:w="640"/>
        <w:gridCol w:w="674"/>
        <w:gridCol w:w="640"/>
        <w:gridCol w:w="640"/>
        <w:gridCol w:w="540"/>
        <w:gridCol w:w="640"/>
        <w:gridCol w:w="640"/>
        <w:gridCol w:w="640"/>
        <w:gridCol w:w="640"/>
        <w:gridCol w:w="687"/>
        <w:gridCol w:w="687"/>
        <w:gridCol w:w="687"/>
        <w:gridCol w:w="649"/>
        <w:gridCol w:w="647"/>
        <w:gridCol w:w="64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w:t>
            </w:r>
          </w:p>
        </w:tc>
        <w:tc>
          <w:tcPr>
            <w:tcW w:w="687" w:type="dxa"/>
            <w:vMerge w:val="restart"/>
            <w:vAlign w:val="center"/>
          </w:tcPr>
          <w:p w:rsidR="00F949B2" w:rsidRPr="003433EF" w:rsidRDefault="00EC3056">
            <w:pPr>
              <w:rPr>
                <w:sz w:val="18"/>
                <w:szCs w:val="18"/>
              </w:rPr>
            </w:pPr>
            <w:r w:rsidRPr="003433EF">
              <w:rPr>
                <w:sz w:val="18"/>
                <w:szCs w:val="18"/>
              </w:rPr>
              <w:t>Большесельский</w:t>
            </w:r>
          </w:p>
        </w:tc>
        <w:tc>
          <w:tcPr>
            <w:tcW w:w="687" w:type="dxa"/>
            <w:vMerge w:val="restart"/>
            <w:vAlign w:val="center"/>
          </w:tcPr>
          <w:p w:rsidR="00F949B2" w:rsidRPr="003433EF" w:rsidRDefault="00EC3056">
            <w:pPr>
              <w:rPr>
                <w:sz w:val="18"/>
                <w:szCs w:val="18"/>
              </w:rPr>
            </w:pPr>
            <w:r w:rsidRPr="003433EF">
              <w:rPr>
                <w:sz w:val="18"/>
                <w:szCs w:val="18"/>
              </w:rPr>
              <w:t>МДОУ Новосельский д/с</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84.6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84.6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474"/>
        <w:gridCol w:w="1607"/>
        <w:gridCol w:w="1892"/>
        <w:gridCol w:w="621"/>
        <w:gridCol w:w="621"/>
        <w:gridCol w:w="621"/>
        <w:gridCol w:w="621"/>
        <w:gridCol w:w="621"/>
        <w:gridCol w:w="621"/>
        <w:gridCol w:w="480"/>
        <w:gridCol w:w="621"/>
        <w:gridCol w:w="621"/>
        <w:gridCol w:w="621"/>
        <w:gridCol w:w="621"/>
        <w:gridCol w:w="687"/>
        <w:gridCol w:w="687"/>
        <w:gridCol w:w="687"/>
        <w:gridCol w:w="633"/>
        <w:gridCol w:w="630"/>
        <w:gridCol w:w="62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w:t>
            </w:r>
          </w:p>
        </w:tc>
        <w:tc>
          <w:tcPr>
            <w:tcW w:w="687" w:type="dxa"/>
            <w:vMerge w:val="restart"/>
            <w:vAlign w:val="center"/>
          </w:tcPr>
          <w:p w:rsidR="00F949B2" w:rsidRPr="003433EF" w:rsidRDefault="00EC3056">
            <w:pPr>
              <w:rPr>
                <w:sz w:val="18"/>
                <w:szCs w:val="18"/>
              </w:rPr>
            </w:pPr>
            <w:r w:rsidRPr="003433EF">
              <w:rPr>
                <w:sz w:val="18"/>
                <w:szCs w:val="18"/>
              </w:rPr>
              <w:t>Борисоглебский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Звездочка общеразвивающего вида</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97.5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72.5</w:t>
            </w:r>
          </w:p>
        </w:tc>
        <w:tc>
          <w:tcPr>
            <w:tcW w:w="687" w:type="dxa"/>
            <w:vAlign w:val="center"/>
          </w:tcPr>
          <w:p w:rsidR="00F949B2" w:rsidRPr="003433EF" w:rsidRDefault="00EC3056">
            <w:pPr>
              <w:rPr>
                <w:sz w:val="18"/>
                <w:szCs w:val="18"/>
              </w:rPr>
            </w:pPr>
            <w:r w:rsidRPr="003433EF">
              <w:rPr>
                <w:sz w:val="18"/>
                <w:szCs w:val="18"/>
              </w:rPr>
              <w:t>57.5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97.5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474"/>
        <w:gridCol w:w="1607"/>
        <w:gridCol w:w="1892"/>
        <w:gridCol w:w="621"/>
        <w:gridCol w:w="621"/>
        <w:gridCol w:w="621"/>
        <w:gridCol w:w="621"/>
        <w:gridCol w:w="621"/>
        <w:gridCol w:w="621"/>
        <w:gridCol w:w="480"/>
        <w:gridCol w:w="621"/>
        <w:gridCol w:w="621"/>
        <w:gridCol w:w="621"/>
        <w:gridCol w:w="621"/>
        <w:gridCol w:w="687"/>
        <w:gridCol w:w="687"/>
        <w:gridCol w:w="687"/>
        <w:gridCol w:w="633"/>
        <w:gridCol w:w="630"/>
        <w:gridCol w:w="62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w:t>
            </w:r>
          </w:p>
        </w:tc>
        <w:tc>
          <w:tcPr>
            <w:tcW w:w="687" w:type="dxa"/>
            <w:vMerge w:val="restart"/>
            <w:vAlign w:val="center"/>
          </w:tcPr>
          <w:p w:rsidR="00F949B2" w:rsidRPr="003433EF" w:rsidRDefault="00EC3056">
            <w:pPr>
              <w:rPr>
                <w:sz w:val="18"/>
                <w:szCs w:val="18"/>
              </w:rPr>
            </w:pPr>
            <w:r w:rsidRPr="003433EF">
              <w:rPr>
                <w:sz w:val="18"/>
                <w:szCs w:val="18"/>
              </w:rPr>
              <w:t>Борисоглебский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Светлячок общеразвивающего вида с приоритетным осуществлением интеллектуального развития воспитанников</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75.4</w:t>
            </w:r>
          </w:p>
        </w:tc>
        <w:tc>
          <w:tcPr>
            <w:tcW w:w="687" w:type="dxa"/>
            <w:vAlign w:val="center"/>
          </w:tcPr>
          <w:p w:rsidR="00F949B2" w:rsidRPr="003433EF" w:rsidRDefault="00EC3056">
            <w:pPr>
              <w:rPr>
                <w:sz w:val="18"/>
                <w:szCs w:val="18"/>
              </w:rPr>
            </w:pPr>
            <w:r w:rsidRPr="003433EF">
              <w:rPr>
                <w:sz w:val="18"/>
                <w:szCs w:val="18"/>
              </w:rPr>
              <w:t>63.9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w:t>
            </w:r>
          </w:p>
        </w:tc>
        <w:tc>
          <w:tcPr>
            <w:tcW w:w="687" w:type="dxa"/>
            <w:vMerge w:val="restart"/>
            <w:vAlign w:val="center"/>
          </w:tcPr>
          <w:p w:rsidR="00F949B2" w:rsidRPr="003433EF" w:rsidRDefault="00EC3056">
            <w:pPr>
              <w:rPr>
                <w:sz w:val="18"/>
                <w:szCs w:val="18"/>
              </w:rPr>
            </w:pPr>
            <w:r w:rsidRPr="003433EF">
              <w:rPr>
                <w:sz w:val="18"/>
                <w:szCs w:val="18"/>
              </w:rPr>
              <w:t>Борисоглебский</w:t>
            </w:r>
          </w:p>
        </w:tc>
        <w:tc>
          <w:tcPr>
            <w:tcW w:w="687" w:type="dxa"/>
            <w:vMerge w:val="restart"/>
            <w:vAlign w:val="center"/>
          </w:tcPr>
          <w:p w:rsidR="00F949B2" w:rsidRPr="003433EF" w:rsidRDefault="00EC3056">
            <w:pPr>
              <w:rPr>
                <w:sz w:val="18"/>
                <w:szCs w:val="18"/>
              </w:rPr>
            </w:pPr>
            <w:r w:rsidRPr="003433EF">
              <w:rPr>
                <w:sz w:val="18"/>
                <w:szCs w:val="18"/>
              </w:rPr>
              <w:t>МБДОУ д/с Сказка</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46.2</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97.0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64.2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46.2</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97.0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7"/>
        <w:gridCol w:w="1607"/>
        <w:gridCol w:w="1466"/>
        <w:gridCol w:w="637"/>
        <w:gridCol w:w="637"/>
        <w:gridCol w:w="637"/>
        <w:gridCol w:w="637"/>
        <w:gridCol w:w="637"/>
        <w:gridCol w:w="637"/>
        <w:gridCol w:w="530"/>
        <w:gridCol w:w="673"/>
        <w:gridCol w:w="637"/>
        <w:gridCol w:w="637"/>
        <w:gridCol w:w="673"/>
        <w:gridCol w:w="687"/>
        <w:gridCol w:w="687"/>
        <w:gridCol w:w="687"/>
        <w:gridCol w:w="673"/>
        <w:gridCol w:w="637"/>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w:t>
            </w:r>
          </w:p>
        </w:tc>
        <w:tc>
          <w:tcPr>
            <w:tcW w:w="687" w:type="dxa"/>
            <w:vMerge w:val="restart"/>
            <w:vAlign w:val="center"/>
          </w:tcPr>
          <w:p w:rsidR="00F949B2" w:rsidRPr="003433EF" w:rsidRDefault="00EC3056">
            <w:pPr>
              <w:rPr>
                <w:sz w:val="18"/>
                <w:szCs w:val="18"/>
              </w:rPr>
            </w:pPr>
            <w:r w:rsidRPr="003433EF">
              <w:rPr>
                <w:sz w:val="18"/>
                <w:szCs w:val="18"/>
              </w:rPr>
              <w:t>Борисоглебский</w:t>
            </w:r>
          </w:p>
        </w:tc>
        <w:tc>
          <w:tcPr>
            <w:tcW w:w="687" w:type="dxa"/>
            <w:vMerge w:val="restart"/>
            <w:vAlign w:val="center"/>
          </w:tcPr>
          <w:p w:rsidR="00F949B2" w:rsidRPr="003433EF" w:rsidRDefault="00EC3056">
            <w:pPr>
              <w:rPr>
                <w:sz w:val="18"/>
                <w:szCs w:val="18"/>
              </w:rPr>
            </w:pPr>
            <w:r w:rsidRPr="003433EF">
              <w:rPr>
                <w:sz w:val="18"/>
                <w:szCs w:val="18"/>
              </w:rPr>
              <w:t>МБДОУ д/с Теремок</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0"/>
        <w:gridCol w:w="1607"/>
        <w:gridCol w:w="1466"/>
        <w:gridCol w:w="641"/>
        <w:gridCol w:w="641"/>
        <w:gridCol w:w="641"/>
        <w:gridCol w:w="641"/>
        <w:gridCol w:w="641"/>
        <w:gridCol w:w="641"/>
        <w:gridCol w:w="543"/>
        <w:gridCol w:w="674"/>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w:t>
            </w:r>
          </w:p>
        </w:tc>
        <w:tc>
          <w:tcPr>
            <w:tcW w:w="687" w:type="dxa"/>
            <w:vMerge w:val="restart"/>
            <w:vAlign w:val="center"/>
          </w:tcPr>
          <w:p w:rsidR="00F949B2" w:rsidRPr="003433EF" w:rsidRDefault="00EC3056">
            <w:pPr>
              <w:rPr>
                <w:sz w:val="18"/>
                <w:szCs w:val="18"/>
              </w:rPr>
            </w:pPr>
            <w:r w:rsidRPr="003433EF">
              <w:rPr>
                <w:sz w:val="18"/>
                <w:szCs w:val="18"/>
              </w:rPr>
              <w:t>Борисоглебский</w:t>
            </w:r>
          </w:p>
        </w:tc>
        <w:tc>
          <w:tcPr>
            <w:tcW w:w="687" w:type="dxa"/>
            <w:vMerge w:val="restart"/>
            <w:vAlign w:val="center"/>
          </w:tcPr>
          <w:p w:rsidR="00F949B2" w:rsidRPr="003433EF" w:rsidRDefault="00EC3056">
            <w:pPr>
              <w:rPr>
                <w:sz w:val="18"/>
                <w:szCs w:val="18"/>
              </w:rPr>
            </w:pPr>
            <w:r w:rsidRPr="003433EF">
              <w:rPr>
                <w:sz w:val="18"/>
                <w:szCs w:val="18"/>
              </w:rPr>
              <w:t>МБДОУ д/с Колосок</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удовлетворенность содержанием материалов информационного стенда;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454"/>
        <w:gridCol w:w="1571"/>
        <w:gridCol w:w="1969"/>
        <w:gridCol w:w="607"/>
        <w:gridCol w:w="607"/>
        <w:gridCol w:w="607"/>
        <w:gridCol w:w="656"/>
        <w:gridCol w:w="607"/>
        <w:gridCol w:w="607"/>
        <w:gridCol w:w="461"/>
        <w:gridCol w:w="656"/>
        <w:gridCol w:w="607"/>
        <w:gridCol w:w="607"/>
        <w:gridCol w:w="607"/>
        <w:gridCol w:w="675"/>
        <w:gridCol w:w="675"/>
        <w:gridCol w:w="675"/>
        <w:gridCol w:w="656"/>
        <w:gridCol w:w="656"/>
        <w:gridCol w:w="65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w:t>
            </w:r>
          </w:p>
        </w:tc>
        <w:tc>
          <w:tcPr>
            <w:tcW w:w="687" w:type="dxa"/>
            <w:vMerge w:val="restart"/>
            <w:vAlign w:val="center"/>
          </w:tcPr>
          <w:p w:rsidR="00F949B2" w:rsidRPr="003433EF" w:rsidRDefault="00EC3056">
            <w:pPr>
              <w:rPr>
                <w:sz w:val="18"/>
                <w:szCs w:val="18"/>
              </w:rPr>
            </w:pPr>
            <w:r w:rsidRPr="003433EF">
              <w:rPr>
                <w:sz w:val="18"/>
                <w:szCs w:val="18"/>
              </w:rPr>
              <w:t>Борисоглебский</w:t>
            </w:r>
          </w:p>
        </w:tc>
        <w:tc>
          <w:tcPr>
            <w:tcW w:w="687" w:type="dxa"/>
            <w:vMerge w:val="restart"/>
            <w:vAlign w:val="center"/>
          </w:tcPr>
          <w:p w:rsidR="00F949B2" w:rsidRPr="003433EF" w:rsidRDefault="00EC3056">
            <w:pPr>
              <w:rPr>
                <w:sz w:val="18"/>
                <w:szCs w:val="18"/>
              </w:rPr>
            </w:pPr>
            <w:r w:rsidRPr="003433EF">
              <w:rPr>
                <w:sz w:val="18"/>
                <w:szCs w:val="18"/>
              </w:rPr>
              <w:t>МБДОУСелищенский д/с Сказка</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492"/>
        <w:gridCol w:w="1607"/>
        <w:gridCol w:w="1783"/>
        <w:gridCol w:w="626"/>
        <w:gridCol w:w="626"/>
        <w:gridCol w:w="627"/>
        <w:gridCol w:w="627"/>
        <w:gridCol w:w="627"/>
        <w:gridCol w:w="627"/>
        <w:gridCol w:w="498"/>
        <w:gridCol w:w="627"/>
        <w:gridCol w:w="627"/>
        <w:gridCol w:w="627"/>
        <w:gridCol w:w="627"/>
        <w:gridCol w:w="687"/>
        <w:gridCol w:w="687"/>
        <w:gridCol w:w="687"/>
        <w:gridCol w:w="638"/>
        <w:gridCol w:w="635"/>
        <w:gridCol w:w="63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w:t>
            </w:r>
          </w:p>
        </w:tc>
        <w:tc>
          <w:tcPr>
            <w:tcW w:w="687" w:type="dxa"/>
            <w:vMerge w:val="restart"/>
            <w:vAlign w:val="center"/>
          </w:tcPr>
          <w:p w:rsidR="00F949B2" w:rsidRPr="003433EF" w:rsidRDefault="00EC3056">
            <w:pPr>
              <w:rPr>
                <w:sz w:val="18"/>
                <w:szCs w:val="18"/>
              </w:rPr>
            </w:pPr>
            <w:r w:rsidRPr="003433EF">
              <w:rPr>
                <w:sz w:val="18"/>
                <w:szCs w:val="18"/>
              </w:rPr>
              <w:t>Брейтовский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комбинированного вида Улыбка</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60.1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71.6</w:t>
            </w:r>
          </w:p>
        </w:tc>
        <w:tc>
          <w:tcPr>
            <w:tcW w:w="687" w:type="dxa"/>
            <w:vAlign w:val="center"/>
          </w:tcPr>
          <w:p w:rsidR="00F949B2" w:rsidRPr="003433EF" w:rsidRDefault="00EC3056">
            <w:pPr>
              <w:rPr>
                <w:sz w:val="18"/>
                <w:szCs w:val="18"/>
              </w:rPr>
            </w:pPr>
            <w:r w:rsidRPr="003433EF">
              <w:rPr>
                <w:sz w:val="18"/>
                <w:szCs w:val="18"/>
              </w:rPr>
              <w:t>48.6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492"/>
        <w:gridCol w:w="1607"/>
        <w:gridCol w:w="1783"/>
        <w:gridCol w:w="626"/>
        <w:gridCol w:w="626"/>
        <w:gridCol w:w="627"/>
        <w:gridCol w:w="627"/>
        <w:gridCol w:w="627"/>
        <w:gridCol w:w="627"/>
        <w:gridCol w:w="498"/>
        <w:gridCol w:w="627"/>
        <w:gridCol w:w="627"/>
        <w:gridCol w:w="627"/>
        <w:gridCol w:w="627"/>
        <w:gridCol w:w="687"/>
        <w:gridCol w:w="687"/>
        <w:gridCol w:w="687"/>
        <w:gridCol w:w="638"/>
        <w:gridCol w:w="635"/>
        <w:gridCol w:w="63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w:t>
            </w:r>
          </w:p>
        </w:tc>
        <w:tc>
          <w:tcPr>
            <w:tcW w:w="687" w:type="dxa"/>
            <w:vMerge w:val="restart"/>
            <w:vAlign w:val="center"/>
          </w:tcPr>
          <w:p w:rsidR="00F949B2" w:rsidRPr="003433EF" w:rsidRDefault="00EC3056">
            <w:pPr>
              <w:rPr>
                <w:sz w:val="18"/>
                <w:szCs w:val="18"/>
              </w:rPr>
            </w:pPr>
            <w:r w:rsidRPr="003433EF">
              <w:rPr>
                <w:sz w:val="18"/>
                <w:szCs w:val="18"/>
              </w:rPr>
              <w:t>Брейтовский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комбинированного вида Колокольчик</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45.0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93.5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49.4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45.0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93.5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4"/>
        <w:gridCol w:w="1607"/>
        <w:gridCol w:w="1466"/>
        <w:gridCol w:w="640"/>
        <w:gridCol w:w="640"/>
        <w:gridCol w:w="640"/>
        <w:gridCol w:w="640"/>
        <w:gridCol w:w="640"/>
        <w:gridCol w:w="640"/>
        <w:gridCol w:w="539"/>
        <w:gridCol w:w="674"/>
        <w:gridCol w:w="640"/>
        <w:gridCol w:w="640"/>
        <w:gridCol w:w="674"/>
        <w:gridCol w:w="687"/>
        <w:gridCol w:w="687"/>
        <w:gridCol w:w="687"/>
        <w:gridCol w:w="649"/>
        <w:gridCol w:w="647"/>
        <w:gridCol w:w="64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"Детский сад "Почемучка"</w:t>
            </w:r>
          </w:p>
        </w:tc>
        <w:tc>
          <w:tcPr>
            <w:tcW w:w="1374" w:type="dxa"/>
            <w:gridSpan w:val="2"/>
            <w:vAlign w:val="center"/>
          </w:tcPr>
          <w:p w:rsidR="00F949B2" w:rsidRPr="003433EF" w:rsidRDefault="00EC3056">
            <w:pPr>
              <w:rPr>
                <w:sz w:val="18"/>
                <w:szCs w:val="18"/>
              </w:rPr>
            </w:pPr>
            <w:r w:rsidRPr="003433EF">
              <w:rPr>
                <w:sz w:val="18"/>
                <w:szCs w:val="18"/>
              </w:rPr>
              <w:t>73</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65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Несоответствие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удовлетворенность содержанием материалов информационного стенда. На низком уровне находится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Звёздочка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92.0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83.0</w:t>
            </w:r>
          </w:p>
        </w:tc>
        <w:tc>
          <w:tcPr>
            <w:tcW w:w="687" w:type="dxa"/>
            <w:vAlign w:val="center"/>
          </w:tcPr>
          <w:p w:rsidR="00F949B2" w:rsidRPr="003433EF" w:rsidRDefault="00EC3056">
            <w:pPr>
              <w:rPr>
                <w:sz w:val="18"/>
                <w:szCs w:val="18"/>
              </w:rPr>
            </w:pPr>
            <w:r w:rsidRPr="003433EF">
              <w:rPr>
                <w:sz w:val="18"/>
                <w:szCs w:val="18"/>
              </w:rPr>
              <w:t>64.0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92.0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Дюймовочка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Малыш</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91.8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91.8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Березка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63.9</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90.1</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98.2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79.3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63.9</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90.1</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98.2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4"/>
        <w:gridCol w:w="1608"/>
        <w:gridCol w:w="1467"/>
        <w:gridCol w:w="639"/>
        <w:gridCol w:w="639"/>
        <w:gridCol w:w="639"/>
        <w:gridCol w:w="639"/>
        <w:gridCol w:w="639"/>
        <w:gridCol w:w="639"/>
        <w:gridCol w:w="537"/>
        <w:gridCol w:w="639"/>
        <w:gridCol w:w="639"/>
        <w:gridCol w:w="639"/>
        <w:gridCol w:w="639"/>
        <w:gridCol w:w="687"/>
        <w:gridCol w:w="687"/>
        <w:gridCol w:w="687"/>
        <w:gridCol w:w="673"/>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Светлячок</w:t>
            </w:r>
          </w:p>
        </w:tc>
        <w:tc>
          <w:tcPr>
            <w:tcW w:w="1374" w:type="dxa"/>
            <w:gridSpan w:val="2"/>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80.3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организацией в целом. Выше среднего уровня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Рябинка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86.0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86.0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Родничок</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98.3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98.3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Колокольчик</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66.0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Чебурашка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88.2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88.2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Аленушка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84.9</w:t>
            </w:r>
          </w:p>
        </w:tc>
        <w:tc>
          <w:tcPr>
            <w:tcW w:w="687" w:type="dxa"/>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Солнышко</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43.8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43.8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Колосок</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64.1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3</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88.7</w:t>
            </w:r>
          </w:p>
        </w:tc>
        <w:tc>
          <w:tcPr>
            <w:tcW w:w="687" w:type="dxa"/>
            <w:vAlign w:val="center"/>
          </w:tcPr>
          <w:p w:rsidR="00F949B2" w:rsidRPr="003433EF" w:rsidRDefault="00EC3056">
            <w:pPr>
              <w:rPr>
                <w:sz w:val="18"/>
                <w:szCs w:val="18"/>
              </w:rPr>
            </w:pPr>
            <w:r w:rsidRPr="003433EF">
              <w:rPr>
                <w:sz w:val="18"/>
                <w:szCs w:val="18"/>
              </w:rPr>
              <w:t>90.6</w:t>
            </w:r>
          </w:p>
        </w:tc>
        <w:tc>
          <w:tcPr>
            <w:tcW w:w="687" w:type="dxa"/>
            <w:vAlign w:val="center"/>
          </w:tcPr>
          <w:p w:rsidR="00F949B2" w:rsidRPr="003433EF" w:rsidRDefault="00EC3056">
            <w:pPr>
              <w:rPr>
                <w:sz w:val="18"/>
                <w:szCs w:val="18"/>
              </w:rPr>
            </w:pPr>
            <w:r w:rsidRPr="003433EF">
              <w:rPr>
                <w:sz w:val="18"/>
                <w:szCs w:val="18"/>
              </w:rPr>
              <w:t>92.5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88.7</w:t>
            </w:r>
          </w:p>
        </w:tc>
        <w:tc>
          <w:tcPr>
            <w:tcW w:w="687" w:type="dxa"/>
            <w:vAlign w:val="center"/>
          </w:tcPr>
          <w:p w:rsidR="00F949B2" w:rsidRPr="003433EF" w:rsidRDefault="00EC3056">
            <w:pPr>
              <w:rPr>
                <w:sz w:val="18"/>
                <w:szCs w:val="18"/>
              </w:rPr>
            </w:pPr>
            <w:r w:rsidRPr="003433EF">
              <w:rPr>
                <w:sz w:val="18"/>
                <w:szCs w:val="18"/>
              </w:rPr>
              <w:t>90.6</w:t>
            </w:r>
          </w:p>
        </w:tc>
        <w:tc>
          <w:tcPr>
            <w:tcW w:w="687" w:type="dxa"/>
            <w:vAlign w:val="center"/>
          </w:tcPr>
          <w:p w:rsidR="00F949B2" w:rsidRPr="003433EF" w:rsidRDefault="00EC3056">
            <w:pPr>
              <w:rPr>
                <w:sz w:val="18"/>
                <w:szCs w:val="18"/>
              </w:rPr>
            </w:pPr>
            <w:r w:rsidRPr="003433EF">
              <w:rPr>
                <w:sz w:val="18"/>
                <w:szCs w:val="18"/>
              </w:rPr>
              <w:t>92.5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0"/>
        <w:gridCol w:w="1607"/>
        <w:gridCol w:w="1466"/>
        <w:gridCol w:w="642"/>
        <w:gridCol w:w="642"/>
        <w:gridCol w:w="642"/>
        <w:gridCol w:w="642"/>
        <w:gridCol w:w="642"/>
        <w:gridCol w:w="642"/>
        <w:gridCol w:w="545"/>
        <w:gridCol w:w="642"/>
        <w:gridCol w:w="642"/>
        <w:gridCol w:w="642"/>
        <w:gridCol w:w="674"/>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4</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Ниже среднего уровня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5</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87.5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60.5</w:t>
            </w:r>
          </w:p>
        </w:tc>
        <w:tc>
          <w:tcPr>
            <w:tcW w:w="687" w:type="dxa"/>
            <w:vAlign w:val="center"/>
          </w:tcPr>
          <w:p w:rsidR="00F949B2" w:rsidRPr="003433EF" w:rsidRDefault="00EC3056">
            <w:pPr>
              <w:rPr>
                <w:sz w:val="18"/>
                <w:szCs w:val="18"/>
              </w:rPr>
            </w:pPr>
            <w:r w:rsidRPr="003433EF">
              <w:rPr>
                <w:sz w:val="18"/>
                <w:szCs w:val="18"/>
              </w:rPr>
              <w:t>54.6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87.5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10</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71.9</w:t>
            </w:r>
          </w:p>
        </w:tc>
        <w:tc>
          <w:tcPr>
            <w:tcW w:w="687" w:type="dxa"/>
            <w:vAlign w:val="center"/>
          </w:tcPr>
          <w:p w:rsidR="00F949B2" w:rsidRPr="003433EF" w:rsidRDefault="00EC3056">
            <w:pPr>
              <w:rPr>
                <w:sz w:val="18"/>
                <w:szCs w:val="18"/>
              </w:rPr>
            </w:pPr>
            <w:r w:rsidRPr="003433EF">
              <w:rPr>
                <w:sz w:val="18"/>
                <w:szCs w:val="18"/>
              </w:rPr>
              <w:t>68.0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Ниже среднего уровня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4"/>
        <w:gridCol w:w="1607"/>
        <w:gridCol w:w="1466"/>
        <w:gridCol w:w="643"/>
        <w:gridCol w:w="643"/>
        <w:gridCol w:w="643"/>
        <w:gridCol w:w="643"/>
        <w:gridCol w:w="643"/>
        <w:gridCol w:w="643"/>
        <w:gridCol w:w="548"/>
        <w:gridCol w:w="643"/>
        <w:gridCol w:w="643"/>
        <w:gridCol w:w="643"/>
        <w:gridCol w:w="643"/>
        <w:gridCol w:w="687"/>
        <w:gridCol w:w="687"/>
        <w:gridCol w:w="687"/>
        <w:gridCol w:w="643"/>
        <w:gridCol w:w="643"/>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13</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14</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18</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69.4</w:t>
            </w:r>
          </w:p>
        </w:tc>
        <w:tc>
          <w:tcPr>
            <w:tcW w:w="687" w:type="dxa"/>
            <w:vAlign w:val="center"/>
          </w:tcPr>
          <w:p w:rsidR="00F949B2" w:rsidRPr="003433EF" w:rsidRDefault="00EC3056">
            <w:pPr>
              <w:rPr>
                <w:sz w:val="18"/>
                <w:szCs w:val="18"/>
              </w:rPr>
            </w:pPr>
            <w:r w:rsidRPr="003433EF">
              <w:rPr>
                <w:sz w:val="18"/>
                <w:szCs w:val="18"/>
              </w:rPr>
              <w:t>34.7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Низкое качество содержания официального сайта организации.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организацией в целом. На низком уровне находится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9"/>
        <w:gridCol w:w="1607"/>
        <w:gridCol w:w="1466"/>
        <w:gridCol w:w="635"/>
        <w:gridCol w:w="635"/>
        <w:gridCol w:w="635"/>
        <w:gridCol w:w="635"/>
        <w:gridCol w:w="635"/>
        <w:gridCol w:w="635"/>
        <w:gridCol w:w="523"/>
        <w:gridCol w:w="672"/>
        <w:gridCol w:w="635"/>
        <w:gridCol w:w="635"/>
        <w:gridCol w:w="672"/>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19</w:t>
            </w:r>
          </w:p>
        </w:tc>
        <w:tc>
          <w:tcPr>
            <w:tcW w:w="1374" w:type="dxa"/>
            <w:gridSpan w:val="2"/>
            <w:vAlign w:val="center"/>
          </w:tcPr>
          <w:p w:rsidR="00F949B2" w:rsidRPr="003433EF" w:rsidRDefault="00EC3056">
            <w:pPr>
              <w:rPr>
                <w:sz w:val="18"/>
                <w:szCs w:val="18"/>
              </w:rPr>
            </w:pPr>
            <w:r w:rsidRPr="003433EF">
              <w:rPr>
                <w:sz w:val="18"/>
                <w:szCs w:val="18"/>
              </w:rPr>
              <w:t>67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53</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Несоответствие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удовлетворенность содержанием материалов информационного стенда. На низком уровне находится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22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66.9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97.6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65.3</w:t>
            </w:r>
          </w:p>
        </w:tc>
        <w:tc>
          <w:tcPr>
            <w:tcW w:w="687" w:type="dxa"/>
            <w:vAlign w:val="center"/>
          </w:tcPr>
          <w:p w:rsidR="00F949B2" w:rsidRPr="003433EF" w:rsidRDefault="00EC3056">
            <w:pPr>
              <w:rPr>
                <w:sz w:val="18"/>
                <w:szCs w:val="18"/>
              </w:rPr>
            </w:pPr>
            <w:r w:rsidRPr="003433EF">
              <w:rPr>
                <w:sz w:val="18"/>
                <w:szCs w:val="18"/>
              </w:rPr>
              <w:t>68.5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26</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85.7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63.3</w:t>
            </w:r>
          </w:p>
        </w:tc>
        <w:tc>
          <w:tcPr>
            <w:tcW w:w="687" w:type="dxa"/>
            <w:vAlign w:val="center"/>
          </w:tcPr>
          <w:p w:rsidR="00F949B2" w:rsidRPr="003433EF" w:rsidRDefault="00EC3056">
            <w:pPr>
              <w:rPr>
                <w:sz w:val="18"/>
                <w:szCs w:val="18"/>
              </w:rPr>
            </w:pPr>
            <w:r w:rsidRPr="003433EF">
              <w:rPr>
                <w:sz w:val="18"/>
                <w:szCs w:val="18"/>
              </w:rPr>
              <w:t>61.2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85.7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Частичное соответствие содержания материалов, размещенных на официальном сайте организации, нормативно-правовым актам.  Очень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удовлетворенность организацией в целом. На низком уровне находится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Обеспечивать,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29</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41</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30</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94.2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74.8</w:t>
            </w:r>
          </w:p>
        </w:tc>
        <w:tc>
          <w:tcPr>
            <w:tcW w:w="687" w:type="dxa"/>
            <w:vAlign w:val="center"/>
          </w:tcPr>
          <w:p w:rsidR="00F949B2" w:rsidRPr="003433EF" w:rsidRDefault="00EC3056">
            <w:pPr>
              <w:rPr>
                <w:sz w:val="18"/>
                <w:szCs w:val="18"/>
              </w:rPr>
            </w:pPr>
            <w:r w:rsidRPr="003433EF">
              <w:rPr>
                <w:sz w:val="18"/>
                <w:szCs w:val="18"/>
              </w:rPr>
              <w:t>71.8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94.2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4"/>
        <w:gridCol w:w="1607"/>
        <w:gridCol w:w="1466"/>
        <w:gridCol w:w="643"/>
        <w:gridCol w:w="643"/>
        <w:gridCol w:w="643"/>
        <w:gridCol w:w="643"/>
        <w:gridCol w:w="643"/>
        <w:gridCol w:w="643"/>
        <w:gridCol w:w="548"/>
        <w:gridCol w:w="643"/>
        <w:gridCol w:w="643"/>
        <w:gridCol w:w="643"/>
        <w:gridCol w:w="643"/>
        <w:gridCol w:w="687"/>
        <w:gridCol w:w="687"/>
        <w:gridCol w:w="687"/>
        <w:gridCol w:w="643"/>
        <w:gridCol w:w="674"/>
        <w:gridCol w:w="64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42</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31</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65.0</w:t>
            </w:r>
          </w:p>
        </w:tc>
        <w:tc>
          <w:tcPr>
            <w:tcW w:w="687" w:type="dxa"/>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удовлетворенность содержанием материалов информационного стенда;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43</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34</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91.2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70.2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91.2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44</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38</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96.9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70.3</w:t>
            </w:r>
          </w:p>
        </w:tc>
        <w:tc>
          <w:tcPr>
            <w:tcW w:w="687" w:type="dxa"/>
            <w:vAlign w:val="center"/>
          </w:tcPr>
          <w:p w:rsidR="00F949B2" w:rsidRPr="003433EF" w:rsidRDefault="00EC3056">
            <w:pPr>
              <w:rPr>
                <w:sz w:val="18"/>
                <w:szCs w:val="18"/>
              </w:rPr>
            </w:pPr>
            <w:r w:rsidRPr="003433EF">
              <w:rPr>
                <w:sz w:val="18"/>
                <w:szCs w:val="18"/>
              </w:rPr>
              <w:t>79.7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96.9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45</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43</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93.3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71.2</w:t>
            </w:r>
          </w:p>
        </w:tc>
        <w:tc>
          <w:tcPr>
            <w:tcW w:w="687" w:type="dxa"/>
            <w:vAlign w:val="center"/>
          </w:tcPr>
          <w:p w:rsidR="00F949B2" w:rsidRPr="003433EF" w:rsidRDefault="00EC3056">
            <w:pPr>
              <w:rPr>
                <w:sz w:val="18"/>
                <w:szCs w:val="18"/>
              </w:rPr>
            </w:pPr>
            <w:r w:rsidRPr="003433EF">
              <w:rPr>
                <w:sz w:val="18"/>
                <w:szCs w:val="18"/>
              </w:rPr>
              <w:t>66.3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93.3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46</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46</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95.7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70.2</w:t>
            </w:r>
          </w:p>
        </w:tc>
        <w:tc>
          <w:tcPr>
            <w:tcW w:w="687" w:type="dxa"/>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95.7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47</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49</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72.5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48</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51</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удовлетворенность содержанием материалов официального сайта организации.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7"/>
        <w:gridCol w:w="1607"/>
        <w:gridCol w:w="1466"/>
        <w:gridCol w:w="637"/>
        <w:gridCol w:w="637"/>
        <w:gridCol w:w="637"/>
        <w:gridCol w:w="637"/>
        <w:gridCol w:w="637"/>
        <w:gridCol w:w="637"/>
        <w:gridCol w:w="530"/>
        <w:gridCol w:w="673"/>
        <w:gridCol w:w="637"/>
        <w:gridCol w:w="637"/>
        <w:gridCol w:w="637"/>
        <w:gridCol w:w="687"/>
        <w:gridCol w:w="687"/>
        <w:gridCol w:w="687"/>
        <w:gridCol w:w="673"/>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49</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52</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комфортность условий, в которых осуществляется образовательная деятельность;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4"/>
        <w:gridCol w:w="1608"/>
        <w:gridCol w:w="1467"/>
        <w:gridCol w:w="639"/>
        <w:gridCol w:w="639"/>
        <w:gridCol w:w="639"/>
        <w:gridCol w:w="639"/>
        <w:gridCol w:w="639"/>
        <w:gridCol w:w="639"/>
        <w:gridCol w:w="537"/>
        <w:gridCol w:w="639"/>
        <w:gridCol w:w="639"/>
        <w:gridCol w:w="639"/>
        <w:gridCol w:w="673"/>
        <w:gridCol w:w="687"/>
        <w:gridCol w:w="687"/>
        <w:gridCol w:w="687"/>
        <w:gridCol w:w="673"/>
        <w:gridCol w:w="673"/>
        <w:gridCol w:w="63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50</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54</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55.9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85.3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61.8</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85.3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51</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56</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81.0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81.0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52.4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81.0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81.0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удовлетворенность содержанием материалов информационного стенда;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52</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57</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89.6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89.6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53</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63</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65.3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63.5</w:t>
            </w:r>
          </w:p>
        </w:tc>
        <w:tc>
          <w:tcPr>
            <w:tcW w:w="687" w:type="dxa"/>
            <w:vAlign w:val="center"/>
          </w:tcPr>
          <w:p w:rsidR="00F949B2" w:rsidRPr="003433EF" w:rsidRDefault="00EC3056">
            <w:pPr>
              <w:rPr>
                <w:sz w:val="18"/>
                <w:szCs w:val="18"/>
              </w:rPr>
            </w:pPr>
            <w:r w:rsidRPr="003433EF">
              <w:rPr>
                <w:sz w:val="18"/>
                <w:szCs w:val="18"/>
              </w:rPr>
              <w:t>67.2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54</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69</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53.3</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82.3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53.3</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Ниже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55</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70</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72.3</w:t>
            </w:r>
          </w:p>
        </w:tc>
        <w:tc>
          <w:tcPr>
            <w:tcW w:w="687" w:type="dxa"/>
            <w:vAlign w:val="center"/>
          </w:tcPr>
          <w:p w:rsidR="00F949B2" w:rsidRPr="003433EF" w:rsidRDefault="00EC3056">
            <w:pPr>
              <w:rPr>
                <w:sz w:val="18"/>
                <w:szCs w:val="18"/>
              </w:rPr>
            </w:pPr>
            <w:r w:rsidRPr="003433EF">
              <w:rPr>
                <w:sz w:val="18"/>
                <w:szCs w:val="18"/>
              </w:rPr>
              <w:t>63.9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0"/>
        <w:gridCol w:w="1607"/>
        <w:gridCol w:w="1466"/>
        <w:gridCol w:w="641"/>
        <w:gridCol w:w="641"/>
        <w:gridCol w:w="641"/>
        <w:gridCol w:w="641"/>
        <w:gridCol w:w="641"/>
        <w:gridCol w:w="641"/>
        <w:gridCol w:w="543"/>
        <w:gridCol w:w="641"/>
        <w:gridCol w:w="641"/>
        <w:gridCol w:w="641"/>
        <w:gridCol w:w="674"/>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56</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71</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57</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73</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47.1</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91.1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65.6</w:t>
            </w:r>
          </w:p>
        </w:tc>
        <w:tc>
          <w:tcPr>
            <w:tcW w:w="687" w:type="dxa"/>
            <w:vAlign w:val="center"/>
          </w:tcPr>
          <w:p w:rsidR="00F949B2" w:rsidRPr="003433EF" w:rsidRDefault="00EC3056">
            <w:pPr>
              <w:rPr>
                <w:sz w:val="18"/>
                <w:szCs w:val="18"/>
              </w:rPr>
            </w:pPr>
            <w:r w:rsidRPr="003433EF">
              <w:rPr>
                <w:sz w:val="18"/>
                <w:szCs w:val="18"/>
              </w:rPr>
              <w:t>61.1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47.1</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91.1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58</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74</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71.9</w:t>
            </w:r>
          </w:p>
        </w:tc>
        <w:tc>
          <w:tcPr>
            <w:tcW w:w="687" w:type="dxa"/>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59</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83</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93.4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60.7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93.4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60</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84</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78.1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61</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85</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77.1</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83.3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60.4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77.1</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83.3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62</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88</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72.3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63</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92</w:t>
            </w:r>
          </w:p>
        </w:tc>
        <w:tc>
          <w:tcPr>
            <w:tcW w:w="1374" w:type="dxa"/>
            <w:gridSpan w:val="2"/>
            <w:vAlign w:val="center"/>
          </w:tcPr>
          <w:p w:rsidR="00F949B2" w:rsidRPr="003433EF" w:rsidRDefault="00EC3056">
            <w:pPr>
              <w:rPr>
                <w:sz w:val="18"/>
                <w:szCs w:val="18"/>
              </w:rPr>
            </w:pPr>
            <w:r w:rsidRPr="003433EF">
              <w:rPr>
                <w:sz w:val="18"/>
                <w:szCs w:val="18"/>
              </w:rPr>
              <w:t>81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Привести содержание материалов официального сайта организации в соответствие нормативно-правовым актам.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64</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93</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65.7</w:t>
            </w:r>
          </w:p>
        </w:tc>
        <w:tc>
          <w:tcPr>
            <w:tcW w:w="687" w:type="dxa"/>
            <w:vAlign w:val="center"/>
          </w:tcPr>
          <w:p w:rsidR="00F949B2" w:rsidRPr="003433EF" w:rsidRDefault="00EC3056">
            <w:pPr>
              <w:rPr>
                <w:sz w:val="18"/>
                <w:szCs w:val="18"/>
              </w:rPr>
            </w:pPr>
            <w:r w:rsidRPr="003433EF">
              <w:rPr>
                <w:sz w:val="18"/>
                <w:szCs w:val="18"/>
              </w:rPr>
              <w:t>60.6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65</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94</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46.7</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69.9</w:t>
            </w:r>
          </w:p>
        </w:tc>
        <w:tc>
          <w:tcPr>
            <w:tcW w:w="687" w:type="dxa"/>
            <w:vAlign w:val="center"/>
          </w:tcPr>
          <w:p w:rsidR="00F949B2" w:rsidRPr="003433EF" w:rsidRDefault="00EC3056">
            <w:pPr>
              <w:rPr>
                <w:sz w:val="18"/>
                <w:szCs w:val="18"/>
              </w:rPr>
            </w:pPr>
            <w:r w:rsidRPr="003433EF">
              <w:rPr>
                <w:sz w:val="18"/>
                <w:szCs w:val="18"/>
              </w:rPr>
              <w:t>71.2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46.7</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66</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97</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82.2</w:t>
            </w:r>
          </w:p>
        </w:tc>
        <w:tc>
          <w:tcPr>
            <w:tcW w:w="687" w:type="dxa"/>
            <w:vAlign w:val="center"/>
          </w:tcPr>
          <w:p w:rsidR="00F949B2" w:rsidRPr="003433EF" w:rsidRDefault="00EC3056">
            <w:pPr>
              <w:rPr>
                <w:sz w:val="18"/>
                <w:szCs w:val="18"/>
              </w:rPr>
            </w:pPr>
            <w:r w:rsidRPr="003433EF">
              <w:rPr>
                <w:sz w:val="18"/>
                <w:szCs w:val="18"/>
              </w:rPr>
              <w:t>71.2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67</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98</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68</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99</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65.0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96.2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65.0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96.2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69</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102</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19.0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98.0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19.0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98.0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официального сайта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70</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104</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88.1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88.1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71</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105</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98.3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79.1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98.3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доброжелательность и вежливость работников организации; удовлетворенность организацией в целом.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72</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106</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73</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107</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62.1</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94.2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57.7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62.1</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94.2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74</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109</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79.6</w:t>
            </w:r>
          </w:p>
        </w:tc>
        <w:tc>
          <w:tcPr>
            <w:tcW w:w="687" w:type="dxa"/>
            <w:vAlign w:val="center"/>
          </w:tcPr>
          <w:p w:rsidR="00F949B2" w:rsidRPr="003433EF" w:rsidRDefault="00EC3056">
            <w:pPr>
              <w:rPr>
                <w:sz w:val="18"/>
                <w:szCs w:val="18"/>
              </w:rPr>
            </w:pPr>
            <w:r w:rsidRPr="003433EF">
              <w:rPr>
                <w:sz w:val="18"/>
                <w:szCs w:val="18"/>
              </w:rPr>
              <w:t>80.3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4"/>
        <w:gridCol w:w="1608"/>
        <w:gridCol w:w="1467"/>
        <w:gridCol w:w="639"/>
        <w:gridCol w:w="639"/>
        <w:gridCol w:w="639"/>
        <w:gridCol w:w="639"/>
        <w:gridCol w:w="639"/>
        <w:gridCol w:w="639"/>
        <w:gridCol w:w="537"/>
        <w:gridCol w:w="673"/>
        <w:gridCol w:w="639"/>
        <w:gridCol w:w="639"/>
        <w:gridCol w:w="639"/>
        <w:gridCol w:w="687"/>
        <w:gridCol w:w="687"/>
        <w:gridCol w:w="687"/>
        <w:gridCol w:w="673"/>
        <w:gridCol w:w="673"/>
        <w:gridCol w:w="63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75</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110</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72.9</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комфортность условий, в которых осуществляется образовательная деятельность. Выше среднего уровня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76</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112</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64.1</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83.5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76.2</w:t>
            </w:r>
          </w:p>
        </w:tc>
        <w:tc>
          <w:tcPr>
            <w:tcW w:w="687" w:type="dxa"/>
            <w:vAlign w:val="center"/>
          </w:tcPr>
          <w:p w:rsidR="00F949B2" w:rsidRPr="003433EF" w:rsidRDefault="00EC3056">
            <w:pPr>
              <w:rPr>
                <w:sz w:val="18"/>
                <w:szCs w:val="18"/>
              </w:rPr>
            </w:pPr>
            <w:r w:rsidRPr="003433EF">
              <w:rPr>
                <w:sz w:val="18"/>
                <w:szCs w:val="18"/>
              </w:rPr>
              <w:t>72.8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64.1</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83.5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77</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113</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99.0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99.0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4"/>
        <w:gridCol w:w="1607"/>
        <w:gridCol w:w="1466"/>
        <w:gridCol w:w="643"/>
        <w:gridCol w:w="643"/>
        <w:gridCol w:w="643"/>
        <w:gridCol w:w="643"/>
        <w:gridCol w:w="643"/>
        <w:gridCol w:w="643"/>
        <w:gridCol w:w="548"/>
        <w:gridCol w:w="643"/>
        <w:gridCol w:w="643"/>
        <w:gridCol w:w="643"/>
        <w:gridCol w:w="643"/>
        <w:gridCol w:w="687"/>
        <w:gridCol w:w="687"/>
        <w:gridCol w:w="687"/>
        <w:gridCol w:w="643"/>
        <w:gridCol w:w="643"/>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78</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114</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76.2</w:t>
            </w:r>
          </w:p>
        </w:tc>
        <w:tc>
          <w:tcPr>
            <w:tcW w:w="687" w:type="dxa"/>
            <w:vAlign w:val="center"/>
          </w:tcPr>
          <w:p w:rsidR="00F949B2" w:rsidRPr="003433EF" w:rsidRDefault="00EC3056">
            <w:pPr>
              <w:rPr>
                <w:sz w:val="18"/>
                <w:szCs w:val="18"/>
              </w:rPr>
            </w:pPr>
            <w:r w:rsidRPr="003433EF">
              <w:rPr>
                <w:sz w:val="18"/>
                <w:szCs w:val="18"/>
              </w:rPr>
              <w:t>81.0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79</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115</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80</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116</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66.8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90.1</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92.8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70.4</w:t>
            </w:r>
          </w:p>
        </w:tc>
        <w:tc>
          <w:tcPr>
            <w:tcW w:w="687" w:type="dxa"/>
            <w:vAlign w:val="center"/>
          </w:tcPr>
          <w:p w:rsidR="00F949B2" w:rsidRPr="003433EF" w:rsidRDefault="00EC3056">
            <w:pPr>
              <w:rPr>
                <w:sz w:val="18"/>
                <w:szCs w:val="18"/>
              </w:rPr>
            </w:pPr>
            <w:r w:rsidRPr="003433EF">
              <w:rPr>
                <w:sz w:val="18"/>
                <w:szCs w:val="18"/>
              </w:rPr>
              <w:t>63.2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90.1</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92.8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81</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2</w:t>
            </w:r>
          </w:p>
        </w:tc>
        <w:tc>
          <w:tcPr>
            <w:tcW w:w="1374" w:type="dxa"/>
            <w:gridSpan w:val="2"/>
            <w:vAlign w:val="center"/>
          </w:tcPr>
          <w:p w:rsidR="00F949B2" w:rsidRPr="003433EF" w:rsidRDefault="00EC3056">
            <w:pPr>
              <w:rPr>
                <w:sz w:val="18"/>
                <w:szCs w:val="18"/>
              </w:rPr>
            </w:pPr>
            <w:r w:rsidRPr="003433EF">
              <w:rPr>
                <w:sz w:val="18"/>
                <w:szCs w:val="18"/>
              </w:rPr>
              <w:t>76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73</w:t>
            </w:r>
          </w:p>
        </w:tc>
        <w:tc>
          <w:tcPr>
            <w:tcW w:w="687" w:type="dxa"/>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67.5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информационных стендах, нормативно-правовым актам.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доброжелательность и вежливость работников организации.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82</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32</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69.1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83</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15</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75.6</w:t>
            </w:r>
          </w:p>
        </w:tc>
        <w:tc>
          <w:tcPr>
            <w:tcW w:w="687" w:type="dxa"/>
            <w:vAlign w:val="center"/>
          </w:tcPr>
          <w:p w:rsidR="00F949B2" w:rsidRPr="003433EF" w:rsidRDefault="00EC3056">
            <w:pPr>
              <w:rPr>
                <w:sz w:val="18"/>
                <w:szCs w:val="18"/>
              </w:rPr>
            </w:pPr>
            <w:r w:rsidRPr="003433EF">
              <w:rPr>
                <w:sz w:val="18"/>
                <w:szCs w:val="18"/>
              </w:rPr>
              <w:t>82.9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58.5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75.6</w:t>
            </w:r>
          </w:p>
        </w:tc>
        <w:tc>
          <w:tcPr>
            <w:tcW w:w="687" w:type="dxa"/>
            <w:vAlign w:val="center"/>
          </w:tcPr>
          <w:p w:rsidR="00F949B2" w:rsidRPr="003433EF" w:rsidRDefault="00EC3056">
            <w:pPr>
              <w:rPr>
                <w:sz w:val="18"/>
                <w:szCs w:val="18"/>
              </w:rPr>
            </w:pPr>
            <w:r w:rsidRPr="003433EF">
              <w:rPr>
                <w:sz w:val="18"/>
                <w:szCs w:val="18"/>
              </w:rPr>
              <w:t>82.9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Низкий уровень доброжелательности, вежливости работников организации.  Очень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удовлетворенность содержанием материалов официального сайта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84</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72.1</w:t>
            </w:r>
          </w:p>
        </w:tc>
        <w:tc>
          <w:tcPr>
            <w:tcW w:w="687" w:type="dxa"/>
            <w:vAlign w:val="center"/>
          </w:tcPr>
          <w:p w:rsidR="00F949B2" w:rsidRPr="003433EF" w:rsidRDefault="00EC3056">
            <w:pPr>
              <w:rPr>
                <w:sz w:val="18"/>
                <w:szCs w:val="18"/>
              </w:rPr>
            </w:pPr>
            <w:r w:rsidRPr="003433EF">
              <w:rPr>
                <w:sz w:val="18"/>
                <w:szCs w:val="18"/>
              </w:rPr>
              <w:t>65.8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209</w:t>
            </w:r>
          </w:p>
        </w:tc>
        <w:tc>
          <w:tcPr>
            <w:tcW w:w="1374" w:type="dxa"/>
            <w:gridSpan w:val="2"/>
            <w:vAlign w:val="center"/>
          </w:tcPr>
          <w:p w:rsidR="00F949B2" w:rsidRPr="003433EF" w:rsidRDefault="00EC3056">
            <w:pPr>
              <w:rPr>
                <w:sz w:val="18"/>
                <w:szCs w:val="18"/>
              </w:rPr>
            </w:pPr>
            <w:r w:rsidRPr="003433EF">
              <w:rPr>
                <w:sz w:val="18"/>
                <w:szCs w:val="18"/>
              </w:rPr>
              <w:t>93</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97.6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81.0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98.9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98.9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94.0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57.0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94.0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81.5</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93.9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74.0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93.9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16</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51.9</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92.1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69.3</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51.9</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92.1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30.0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94.5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71.6</w:t>
            </w:r>
          </w:p>
        </w:tc>
        <w:tc>
          <w:tcPr>
            <w:tcW w:w="687" w:type="dxa"/>
            <w:vAlign w:val="center"/>
          </w:tcPr>
          <w:p w:rsidR="00F949B2" w:rsidRPr="003433EF" w:rsidRDefault="00EC3056">
            <w:pPr>
              <w:rPr>
                <w:sz w:val="18"/>
                <w:szCs w:val="18"/>
              </w:rPr>
            </w:pPr>
            <w:r w:rsidRPr="003433EF">
              <w:rPr>
                <w:sz w:val="18"/>
                <w:szCs w:val="18"/>
              </w:rPr>
              <w:t>73.2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30.0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94.5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4"/>
        <w:gridCol w:w="1608"/>
        <w:gridCol w:w="1467"/>
        <w:gridCol w:w="639"/>
        <w:gridCol w:w="639"/>
        <w:gridCol w:w="639"/>
        <w:gridCol w:w="639"/>
        <w:gridCol w:w="639"/>
        <w:gridCol w:w="639"/>
        <w:gridCol w:w="537"/>
        <w:gridCol w:w="639"/>
        <w:gridCol w:w="639"/>
        <w:gridCol w:w="639"/>
        <w:gridCol w:w="639"/>
        <w:gridCol w:w="687"/>
        <w:gridCol w:w="687"/>
        <w:gridCol w:w="687"/>
        <w:gridCol w:w="673"/>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32</w:t>
            </w:r>
          </w:p>
        </w:tc>
        <w:tc>
          <w:tcPr>
            <w:tcW w:w="1374" w:type="dxa"/>
            <w:gridSpan w:val="2"/>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64</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удовлетворенность организацией в целом. Выше среднего уровня удовлетворенность содержанием материалов информационного стенда; доброжелательность и вежливость работников организации. Ниже среднего уровня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54</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55</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61.3</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79.4</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78.2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61.3</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79.4</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56</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68</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69</w:t>
            </w:r>
          </w:p>
        </w:tc>
        <w:tc>
          <w:tcPr>
            <w:tcW w:w="1374" w:type="dxa"/>
            <w:gridSpan w:val="2"/>
            <w:vAlign w:val="center"/>
          </w:tcPr>
          <w:p w:rsidR="00F949B2" w:rsidRPr="003433EF" w:rsidRDefault="00EC3056">
            <w:pPr>
              <w:rPr>
                <w:sz w:val="18"/>
                <w:szCs w:val="18"/>
              </w:rPr>
            </w:pPr>
            <w:r w:rsidRPr="003433EF">
              <w:rPr>
                <w:sz w:val="18"/>
                <w:szCs w:val="18"/>
              </w:rPr>
              <w:t>71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55</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информационных стендах,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доступность образовательной деятельности для инвалидов.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93.9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93.9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91</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73</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72.6</w:t>
            </w:r>
          </w:p>
        </w:tc>
        <w:tc>
          <w:tcPr>
            <w:tcW w:w="687" w:type="dxa"/>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93</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85.4</w:t>
            </w:r>
          </w:p>
        </w:tc>
        <w:tc>
          <w:tcPr>
            <w:tcW w:w="687" w:type="dxa"/>
            <w:vAlign w:val="center"/>
          </w:tcPr>
          <w:p w:rsidR="00F949B2" w:rsidRPr="003433EF" w:rsidRDefault="00EC3056">
            <w:pPr>
              <w:rPr>
                <w:sz w:val="18"/>
                <w:szCs w:val="18"/>
              </w:rPr>
            </w:pPr>
            <w:r w:rsidRPr="003433EF">
              <w:rPr>
                <w:sz w:val="18"/>
                <w:szCs w:val="18"/>
              </w:rPr>
              <w:t>83.5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107</w:t>
            </w:r>
          </w:p>
        </w:tc>
        <w:tc>
          <w:tcPr>
            <w:tcW w:w="1374" w:type="dxa"/>
            <w:gridSpan w:val="2"/>
            <w:vAlign w:val="center"/>
          </w:tcPr>
          <w:p w:rsidR="00F949B2" w:rsidRPr="003433EF" w:rsidRDefault="00EC3056">
            <w:pPr>
              <w:rPr>
                <w:sz w:val="18"/>
                <w:szCs w:val="18"/>
              </w:rPr>
            </w:pPr>
            <w:r w:rsidRPr="003433EF">
              <w:rPr>
                <w:sz w:val="18"/>
                <w:szCs w:val="18"/>
              </w:rPr>
              <w:t>72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64</w:t>
            </w:r>
          </w:p>
        </w:tc>
        <w:tc>
          <w:tcPr>
            <w:tcW w:w="687" w:type="dxa"/>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76.1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109</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114</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48.5</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56.9</w:t>
            </w:r>
          </w:p>
        </w:tc>
        <w:tc>
          <w:tcPr>
            <w:tcW w:w="687" w:type="dxa"/>
            <w:vAlign w:val="center"/>
          </w:tcPr>
          <w:p w:rsidR="00F949B2" w:rsidRPr="003433EF" w:rsidRDefault="00EC3056">
            <w:pPr>
              <w:rPr>
                <w:sz w:val="18"/>
                <w:szCs w:val="18"/>
              </w:rPr>
            </w:pPr>
            <w:r w:rsidRPr="003433EF">
              <w:rPr>
                <w:sz w:val="18"/>
                <w:szCs w:val="18"/>
              </w:rPr>
              <w:t>59.4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48.5</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Низкое качество содержания материалов информационного стенда.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120</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95.0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95.0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126</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94.1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77.5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94.1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93.7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93.7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128</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16.7</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74.4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16.7</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130</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75.8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39"/>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133</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81.5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135</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55.0</w:t>
            </w: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55.0</w:t>
            </w: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145</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94.2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81.0</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94.2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Вывод: Все показатели находятся на среднем уровне.</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149</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99.5</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99.5</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183</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12.5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72.0</w:t>
            </w: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12.5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193</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83.2</w:t>
            </w:r>
          </w:p>
        </w:tc>
        <w:tc>
          <w:tcPr>
            <w:tcW w:w="687" w:type="dxa"/>
            <w:vAlign w:val="center"/>
          </w:tcPr>
          <w:p w:rsidR="00F949B2" w:rsidRPr="003433EF" w:rsidRDefault="00EC3056">
            <w:pPr>
              <w:rPr>
                <w:sz w:val="18"/>
                <w:szCs w:val="18"/>
              </w:rPr>
            </w:pPr>
            <w:r w:rsidRPr="003433EF">
              <w:rPr>
                <w:sz w:val="18"/>
                <w:szCs w:val="18"/>
              </w:rPr>
              <w:t>75.2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211</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70.5</w:t>
            </w:r>
          </w:p>
        </w:tc>
        <w:tc>
          <w:tcPr>
            <w:tcW w:w="687" w:type="dxa"/>
            <w:vAlign w:val="center"/>
          </w:tcPr>
          <w:p w:rsidR="00F949B2" w:rsidRPr="003433EF" w:rsidRDefault="00EC3056">
            <w:pPr>
              <w:rPr>
                <w:sz w:val="18"/>
                <w:szCs w:val="18"/>
              </w:rPr>
            </w:pPr>
            <w:r w:rsidRPr="003433EF">
              <w:rPr>
                <w:sz w:val="18"/>
                <w:szCs w:val="18"/>
              </w:rPr>
              <w:t>65.2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222</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93.2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80.5</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93.2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233</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28.1</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97.6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76.8</w:t>
            </w:r>
          </w:p>
        </w:tc>
        <w:tc>
          <w:tcPr>
            <w:tcW w:w="687" w:type="dxa"/>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28.1</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35"/>
        <w:gridCol w:w="635"/>
        <w:gridCol w:w="635"/>
        <w:gridCol w:w="672"/>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235</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56.8</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Низкое качество содержания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удовлетворенность организацией в целом. Выше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На низком уровне находится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228</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95.0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75.6</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95.0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88.7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79.6</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27</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97.4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97.4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94.5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94.5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44</w:t>
            </w:r>
          </w:p>
        </w:tc>
        <w:tc>
          <w:tcPr>
            <w:tcW w:w="1374" w:type="dxa"/>
            <w:gridSpan w:val="2"/>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94.0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69.4</w:t>
            </w:r>
          </w:p>
        </w:tc>
        <w:tc>
          <w:tcPr>
            <w:tcW w:w="687" w:type="dxa"/>
            <w:vAlign w:val="center"/>
          </w:tcPr>
          <w:p w:rsidR="00F949B2" w:rsidRPr="003433EF" w:rsidRDefault="00EC3056">
            <w:pPr>
              <w:rPr>
                <w:sz w:val="18"/>
                <w:szCs w:val="18"/>
              </w:rPr>
            </w:pPr>
            <w:r w:rsidRPr="003433EF">
              <w:rPr>
                <w:sz w:val="18"/>
                <w:szCs w:val="18"/>
              </w:rPr>
              <w:t>67.2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94.0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74.2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52</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36.4</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97.0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36.4</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97.0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74</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92.2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92.2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85</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46.2</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84.8</w:t>
            </w:r>
          </w:p>
        </w:tc>
        <w:tc>
          <w:tcPr>
            <w:tcW w:w="687" w:type="dxa"/>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46.2</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95</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26.4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94.7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26.4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94.7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91.7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91.7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97.5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79.1</w:t>
            </w:r>
          </w:p>
        </w:tc>
        <w:tc>
          <w:tcPr>
            <w:tcW w:w="687" w:type="dxa"/>
            <w:vAlign w:val="center"/>
          </w:tcPr>
          <w:p w:rsidR="00F949B2" w:rsidRPr="003433EF" w:rsidRDefault="00EC3056">
            <w:pPr>
              <w:rPr>
                <w:sz w:val="18"/>
                <w:szCs w:val="18"/>
              </w:rPr>
            </w:pPr>
            <w:r w:rsidRPr="003433EF">
              <w:rPr>
                <w:sz w:val="18"/>
                <w:szCs w:val="18"/>
              </w:rPr>
              <w:t>73.4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97.5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104</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47.4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71.8</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57.7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47.4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71.8</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официального сайта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 xml:space="preserve">МДОУ д/с № 112 </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139</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67.6</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140</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76.1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84.3</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79.8</w:t>
            </w:r>
          </w:p>
        </w:tc>
        <w:tc>
          <w:tcPr>
            <w:tcW w:w="687" w:type="dxa"/>
            <w:vAlign w:val="center"/>
          </w:tcPr>
          <w:p w:rsidR="00F949B2" w:rsidRPr="003433EF" w:rsidRDefault="00EC3056">
            <w:pPr>
              <w:rPr>
                <w:sz w:val="18"/>
                <w:szCs w:val="18"/>
              </w:rPr>
            </w:pPr>
            <w:r w:rsidRPr="003433EF">
              <w:rPr>
                <w:sz w:val="18"/>
                <w:szCs w:val="18"/>
              </w:rPr>
              <w:t>80.1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84.3</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16.7</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70.5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16.7</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155</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80.3</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37"/>
        <w:gridCol w:w="637"/>
        <w:gridCol w:w="637"/>
        <w:gridCol w:w="637"/>
        <w:gridCol w:w="687"/>
        <w:gridCol w:w="687"/>
        <w:gridCol w:w="687"/>
        <w:gridCol w:w="673"/>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173</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85.3</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организацией в целом. Выше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174</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73.8</w:t>
            </w:r>
          </w:p>
        </w:tc>
        <w:tc>
          <w:tcPr>
            <w:tcW w:w="687" w:type="dxa"/>
            <w:vAlign w:val="center"/>
          </w:tcPr>
          <w:p w:rsidR="00F949B2" w:rsidRPr="003433EF" w:rsidRDefault="00EC3056">
            <w:pPr>
              <w:rPr>
                <w:sz w:val="18"/>
                <w:szCs w:val="18"/>
              </w:rPr>
            </w:pPr>
            <w:r w:rsidRPr="003433EF">
              <w:rPr>
                <w:sz w:val="18"/>
                <w:szCs w:val="18"/>
              </w:rPr>
              <w:t>51.5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176</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203</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71.6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237</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90.7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62.0</w:t>
            </w:r>
          </w:p>
        </w:tc>
        <w:tc>
          <w:tcPr>
            <w:tcW w:w="687" w:type="dxa"/>
            <w:vAlign w:val="center"/>
          </w:tcPr>
          <w:p w:rsidR="00F949B2" w:rsidRPr="003433EF" w:rsidRDefault="00EC3056">
            <w:pPr>
              <w:rPr>
                <w:sz w:val="18"/>
                <w:szCs w:val="18"/>
              </w:rPr>
            </w:pPr>
            <w:r w:rsidRPr="003433EF">
              <w:rPr>
                <w:sz w:val="18"/>
                <w:szCs w:val="18"/>
              </w:rPr>
              <w:t>72.0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90.7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93.8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93.8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 xml:space="preserve">МДОУ д/с № 148 </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74.2</w:t>
            </w:r>
          </w:p>
        </w:tc>
        <w:tc>
          <w:tcPr>
            <w:tcW w:w="687" w:type="dxa"/>
            <w:vAlign w:val="center"/>
          </w:tcPr>
          <w:p w:rsidR="00F949B2" w:rsidRPr="003433EF" w:rsidRDefault="00EC3056">
            <w:pPr>
              <w:rPr>
                <w:sz w:val="18"/>
                <w:szCs w:val="18"/>
              </w:rPr>
            </w:pPr>
            <w:r w:rsidRPr="003433EF">
              <w:rPr>
                <w:sz w:val="18"/>
                <w:szCs w:val="18"/>
              </w:rPr>
              <w:t>74.7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Выше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61.3</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65.6</w:t>
            </w:r>
          </w:p>
        </w:tc>
        <w:tc>
          <w:tcPr>
            <w:tcW w:w="687" w:type="dxa"/>
            <w:vAlign w:val="center"/>
          </w:tcPr>
          <w:p w:rsidR="00F949B2" w:rsidRPr="003433EF" w:rsidRDefault="00EC3056">
            <w:pPr>
              <w:rPr>
                <w:sz w:val="18"/>
                <w:szCs w:val="18"/>
              </w:rPr>
            </w:pPr>
            <w:r w:rsidRPr="003433EF">
              <w:rPr>
                <w:sz w:val="18"/>
                <w:szCs w:val="18"/>
              </w:rPr>
              <w:t>65.6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61.3</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40"/>
        <w:gridCol w:w="640"/>
        <w:gridCol w:w="640"/>
        <w:gridCol w:w="640"/>
        <w:gridCol w:w="640"/>
        <w:gridCol w:w="640"/>
        <w:gridCol w:w="538"/>
        <w:gridCol w:w="640"/>
        <w:gridCol w:w="640"/>
        <w:gridCol w:w="640"/>
        <w:gridCol w:w="673"/>
        <w:gridCol w:w="687"/>
        <w:gridCol w:w="687"/>
        <w:gridCol w:w="687"/>
        <w:gridCol w:w="649"/>
        <w:gridCol w:w="646"/>
        <w:gridCol w:w="64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37</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95.4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95.4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40</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26.3</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88.3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26.3</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88.3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75</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98.7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74.7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98.7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83</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67.6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102</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94.7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94.7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124</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90.7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76.6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90.7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Ниже среднего уровня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74"/>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комфортность условий, в которых осуществляется образовательная деятельность.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205</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25.0</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25.0</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234</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90.5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83.2</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90.5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236</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85.7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85.7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78</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48.1</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48.1</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39"/>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82</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76.4</w:t>
            </w:r>
          </w:p>
        </w:tc>
        <w:tc>
          <w:tcPr>
            <w:tcW w:w="687" w:type="dxa"/>
            <w:vAlign w:val="center"/>
          </w:tcPr>
          <w:p w:rsidR="00F949B2" w:rsidRPr="003433EF" w:rsidRDefault="00EC3056">
            <w:pPr>
              <w:rPr>
                <w:sz w:val="18"/>
                <w:szCs w:val="18"/>
              </w:rPr>
            </w:pPr>
            <w:r w:rsidRPr="003433EF">
              <w:rPr>
                <w:sz w:val="18"/>
                <w:szCs w:val="18"/>
              </w:rPr>
              <w:t>73.6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36</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91.4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74.1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91.4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48</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52.9</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95.2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81.0</w:t>
            </w:r>
          </w:p>
        </w:tc>
        <w:tc>
          <w:tcPr>
            <w:tcW w:w="687" w:type="dxa"/>
            <w:vAlign w:val="center"/>
          </w:tcPr>
          <w:p w:rsidR="00F949B2" w:rsidRPr="003433EF" w:rsidRDefault="00EC3056">
            <w:pPr>
              <w:rPr>
                <w:sz w:val="18"/>
                <w:szCs w:val="18"/>
              </w:rPr>
            </w:pPr>
            <w:r w:rsidRPr="003433EF">
              <w:rPr>
                <w:sz w:val="18"/>
                <w:szCs w:val="18"/>
              </w:rPr>
              <w:t>68.3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52.9</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95.2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60.9</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60.9</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59</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41.2</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68.5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41.2</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62</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78.5</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144</w:t>
            </w:r>
          </w:p>
        </w:tc>
        <w:tc>
          <w:tcPr>
            <w:tcW w:w="1374" w:type="dxa"/>
            <w:gridSpan w:val="2"/>
            <w:vAlign w:val="center"/>
          </w:tcPr>
          <w:p w:rsidR="00F949B2" w:rsidRPr="003433EF" w:rsidRDefault="00EC3056">
            <w:pPr>
              <w:rPr>
                <w:sz w:val="18"/>
                <w:szCs w:val="18"/>
              </w:rPr>
            </w:pPr>
            <w:r w:rsidRPr="003433EF">
              <w:rPr>
                <w:sz w:val="18"/>
                <w:szCs w:val="18"/>
              </w:rPr>
              <w:t>95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163</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89.2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64.2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89.2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175</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179</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185</w:t>
            </w:r>
          </w:p>
        </w:tc>
        <w:tc>
          <w:tcPr>
            <w:tcW w:w="1374" w:type="dxa"/>
            <w:gridSpan w:val="2"/>
            <w:vAlign w:val="center"/>
          </w:tcPr>
          <w:p w:rsidR="00F949B2" w:rsidRPr="003433EF" w:rsidRDefault="00EC3056">
            <w:pPr>
              <w:rPr>
                <w:sz w:val="18"/>
                <w:szCs w:val="18"/>
              </w:rPr>
            </w:pPr>
            <w:r w:rsidRPr="003433EF">
              <w:rPr>
                <w:sz w:val="18"/>
                <w:szCs w:val="18"/>
              </w:rPr>
              <w:t>95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44.4</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90.1</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44.4</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Ниже среднего уровня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215</w:t>
            </w:r>
          </w:p>
        </w:tc>
        <w:tc>
          <w:tcPr>
            <w:tcW w:w="1374" w:type="dxa"/>
            <w:gridSpan w:val="2"/>
            <w:vAlign w:val="center"/>
          </w:tcPr>
          <w:p w:rsidR="00F949B2" w:rsidRPr="003433EF" w:rsidRDefault="00EC3056">
            <w:pPr>
              <w:rPr>
                <w:sz w:val="18"/>
                <w:szCs w:val="18"/>
              </w:rPr>
            </w:pPr>
            <w:r w:rsidRPr="003433EF">
              <w:rPr>
                <w:sz w:val="18"/>
                <w:szCs w:val="18"/>
              </w:rPr>
              <w:t>95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76.6</w:t>
            </w:r>
          </w:p>
        </w:tc>
        <w:tc>
          <w:tcPr>
            <w:tcW w:w="687" w:type="dxa"/>
            <w:vAlign w:val="center"/>
          </w:tcPr>
          <w:p w:rsidR="00F949B2" w:rsidRPr="003433EF" w:rsidRDefault="00EC3056">
            <w:pPr>
              <w:rPr>
                <w:sz w:val="18"/>
                <w:szCs w:val="18"/>
              </w:rPr>
            </w:pPr>
            <w:r w:rsidRPr="003433EF">
              <w:rPr>
                <w:sz w:val="18"/>
                <w:szCs w:val="18"/>
              </w:rPr>
              <w:t>69.5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Выше среднего уровня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96.3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96.3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243</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88</w:t>
            </w:r>
          </w:p>
        </w:tc>
        <w:tc>
          <w:tcPr>
            <w:tcW w:w="1374" w:type="dxa"/>
            <w:gridSpan w:val="2"/>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94.1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66.3</w:t>
            </w:r>
          </w:p>
        </w:tc>
        <w:tc>
          <w:tcPr>
            <w:tcW w:w="687" w:type="dxa"/>
            <w:vAlign w:val="center"/>
          </w:tcPr>
          <w:p w:rsidR="00F949B2" w:rsidRPr="003433EF" w:rsidRDefault="00EC3056">
            <w:pPr>
              <w:rPr>
                <w:sz w:val="18"/>
                <w:szCs w:val="18"/>
              </w:rPr>
            </w:pPr>
            <w:r w:rsidRPr="003433EF">
              <w:rPr>
                <w:sz w:val="18"/>
                <w:szCs w:val="18"/>
              </w:rPr>
              <w:t>59.4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94.1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7"/>
        <w:gridCol w:w="1607"/>
        <w:gridCol w:w="1533"/>
        <w:gridCol w:w="637"/>
        <w:gridCol w:w="638"/>
        <w:gridCol w:w="638"/>
        <w:gridCol w:w="638"/>
        <w:gridCol w:w="638"/>
        <w:gridCol w:w="638"/>
        <w:gridCol w:w="533"/>
        <w:gridCol w:w="638"/>
        <w:gridCol w:w="638"/>
        <w:gridCol w:w="638"/>
        <w:gridCol w:w="638"/>
        <w:gridCol w:w="687"/>
        <w:gridCol w:w="687"/>
        <w:gridCol w:w="687"/>
        <w:gridCol w:w="647"/>
        <w:gridCol w:w="645"/>
        <w:gridCol w:w="64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lang w:val="ru-RU"/>
              </w:rPr>
            </w:pPr>
            <w:r w:rsidRPr="003433EF">
              <w:rPr>
                <w:sz w:val="18"/>
                <w:szCs w:val="18"/>
                <w:lang w:val="ru-RU"/>
              </w:rPr>
              <w:t>МОУ НШ-ДС № 158 для детей с ограниченными возможностями здоровья</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64.9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73.8</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56.7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73.8</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73</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97.6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84.8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53.8</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85.8</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53.8</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31</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77.2</w:t>
            </w:r>
          </w:p>
        </w:tc>
        <w:tc>
          <w:tcPr>
            <w:tcW w:w="687" w:type="dxa"/>
            <w:vAlign w:val="center"/>
          </w:tcPr>
          <w:p w:rsidR="00F949B2" w:rsidRPr="003433EF" w:rsidRDefault="00EC3056">
            <w:pPr>
              <w:rPr>
                <w:sz w:val="18"/>
                <w:szCs w:val="18"/>
              </w:rPr>
            </w:pPr>
            <w:r w:rsidRPr="003433EF">
              <w:rPr>
                <w:sz w:val="18"/>
                <w:szCs w:val="18"/>
              </w:rPr>
              <w:t>77.2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65</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99.4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99.4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Выше среднего уровня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w:t>
      </w:r>
      <w:r w:rsidRPr="003433EF">
        <w:rPr>
          <w:sz w:val="18"/>
          <w:szCs w:val="18"/>
        </w:rPr>
        <w:t xml:space="preserve">Повышать комфортность условий, в которых осуществляется образовательная деятельность.     </w:t>
      </w:r>
    </w:p>
    <w:p w:rsidR="00F949B2" w:rsidRPr="003433EF" w:rsidRDefault="00EC3056">
      <w:pPr>
        <w:rPr>
          <w:sz w:val="18"/>
          <w:szCs w:val="18"/>
        </w:rPr>
      </w:pPr>
      <w:r w:rsidRPr="003433EF">
        <w:rPr>
          <w:sz w:val="18"/>
          <w:szCs w:val="18"/>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37"/>
        <w:gridCol w:w="637"/>
        <w:gridCol w:w="637"/>
        <w:gridCol w:w="637"/>
        <w:gridCol w:w="687"/>
        <w:gridCol w:w="687"/>
        <w:gridCol w:w="687"/>
        <w:gridCol w:w="673"/>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93.2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93.2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74"/>
        <w:gridCol w:w="641"/>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105</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95.1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77.2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95.1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73"/>
        <w:gridCol w:w="637"/>
        <w:gridCol w:w="637"/>
        <w:gridCol w:w="637"/>
        <w:gridCol w:w="687"/>
        <w:gridCol w:w="687"/>
        <w:gridCol w:w="687"/>
        <w:gridCol w:w="637"/>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106</w:t>
            </w:r>
          </w:p>
        </w:tc>
        <w:tc>
          <w:tcPr>
            <w:tcW w:w="1374" w:type="dxa"/>
            <w:gridSpan w:val="2"/>
            <w:vAlign w:val="center"/>
          </w:tcPr>
          <w:p w:rsidR="00F949B2" w:rsidRPr="003433EF" w:rsidRDefault="00EC3056">
            <w:pPr>
              <w:rPr>
                <w:sz w:val="18"/>
                <w:szCs w:val="18"/>
              </w:rPr>
            </w:pPr>
            <w:r w:rsidRPr="003433EF">
              <w:rPr>
                <w:sz w:val="18"/>
                <w:szCs w:val="18"/>
              </w:rPr>
              <w:t>89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80.6</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171</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182</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42.3</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84.0</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86.4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74.1</w:t>
            </w:r>
          </w:p>
        </w:tc>
        <w:tc>
          <w:tcPr>
            <w:tcW w:w="687" w:type="dxa"/>
            <w:vAlign w:val="center"/>
          </w:tcPr>
          <w:p w:rsidR="00F949B2" w:rsidRPr="003433EF" w:rsidRDefault="00EC3056">
            <w:pPr>
              <w:rPr>
                <w:sz w:val="18"/>
                <w:szCs w:val="18"/>
              </w:rPr>
            </w:pPr>
            <w:r w:rsidRPr="003433EF">
              <w:rPr>
                <w:sz w:val="18"/>
                <w:szCs w:val="18"/>
              </w:rPr>
              <w:t>72.8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42.3</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84.0</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86.4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184</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51.0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92.3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57.7</w:t>
            </w:r>
          </w:p>
        </w:tc>
        <w:tc>
          <w:tcPr>
            <w:tcW w:w="687" w:type="dxa"/>
            <w:vAlign w:val="center"/>
          </w:tcPr>
          <w:p w:rsidR="00F949B2" w:rsidRPr="003433EF" w:rsidRDefault="00EC3056">
            <w:pPr>
              <w:rPr>
                <w:sz w:val="18"/>
                <w:szCs w:val="18"/>
              </w:rPr>
            </w:pPr>
            <w:r w:rsidRPr="003433EF">
              <w:rPr>
                <w:sz w:val="18"/>
                <w:szCs w:val="18"/>
              </w:rPr>
              <w:t>44.2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92.3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Низкое качество содержания материалов информационного стенда.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доброжелательность и вежливость работников организации. Ниже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доступность образовательной деятельности для инвалидов; удовлетворенность организацией в целом. На низком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466"/>
        <w:gridCol w:w="632"/>
        <w:gridCol w:w="632"/>
        <w:gridCol w:w="632"/>
        <w:gridCol w:w="671"/>
        <w:gridCol w:w="632"/>
        <w:gridCol w:w="632"/>
        <w:gridCol w:w="515"/>
        <w:gridCol w:w="671"/>
        <w:gridCol w:w="632"/>
        <w:gridCol w:w="632"/>
        <w:gridCol w:w="632"/>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190</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74"/>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79.3</w:t>
            </w:r>
          </w:p>
        </w:tc>
        <w:tc>
          <w:tcPr>
            <w:tcW w:w="687" w:type="dxa"/>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204</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93.3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93.3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96.2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96.2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212</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214</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85.5</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226</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92.7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69.1</w:t>
            </w:r>
          </w:p>
        </w:tc>
        <w:tc>
          <w:tcPr>
            <w:tcW w:w="687" w:type="dxa"/>
            <w:vAlign w:val="center"/>
          </w:tcPr>
          <w:p w:rsidR="00F949B2" w:rsidRPr="003433EF" w:rsidRDefault="00EC3056">
            <w:pPr>
              <w:rPr>
                <w:sz w:val="18"/>
                <w:szCs w:val="18"/>
              </w:rPr>
            </w:pPr>
            <w:r w:rsidRPr="003433EF">
              <w:rPr>
                <w:sz w:val="18"/>
                <w:szCs w:val="18"/>
              </w:rPr>
              <w:t>58.2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92.7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25</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74"/>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35</w:t>
            </w:r>
          </w:p>
        </w:tc>
        <w:tc>
          <w:tcPr>
            <w:tcW w:w="1374" w:type="dxa"/>
            <w:gridSpan w:val="2"/>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Выше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94.8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94.8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 xml:space="preserve">МДОУ д/с № 12 </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96.7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74.2</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96.7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73.1</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75.2</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73.1</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65.3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65.4</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65.4</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26</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94.9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94.9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28</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87.1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74.2</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87.1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33</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71.0</w:t>
            </w:r>
          </w:p>
        </w:tc>
        <w:tc>
          <w:tcPr>
            <w:tcW w:w="687" w:type="dxa"/>
            <w:vAlign w:val="center"/>
          </w:tcPr>
          <w:p w:rsidR="00F949B2" w:rsidRPr="003433EF" w:rsidRDefault="00EC3056">
            <w:pPr>
              <w:rPr>
                <w:sz w:val="18"/>
                <w:szCs w:val="18"/>
              </w:rPr>
            </w:pPr>
            <w:r w:rsidRPr="003433EF">
              <w:rPr>
                <w:sz w:val="18"/>
                <w:szCs w:val="18"/>
              </w:rPr>
              <w:t>71.6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38</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48.1</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89.8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48.1</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89.8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41</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42</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45.0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69.8</w:t>
            </w:r>
          </w:p>
        </w:tc>
        <w:tc>
          <w:tcPr>
            <w:tcW w:w="687" w:type="dxa"/>
            <w:vAlign w:val="center"/>
          </w:tcPr>
          <w:p w:rsidR="00F949B2" w:rsidRPr="003433EF" w:rsidRDefault="00EC3056">
            <w:pPr>
              <w:rPr>
                <w:sz w:val="18"/>
                <w:szCs w:val="18"/>
              </w:rPr>
            </w:pPr>
            <w:r w:rsidRPr="003433EF">
              <w:rPr>
                <w:sz w:val="18"/>
                <w:szCs w:val="18"/>
              </w:rPr>
              <w:t>70.9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45.0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57</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77.7</w:t>
            </w:r>
          </w:p>
        </w:tc>
        <w:tc>
          <w:tcPr>
            <w:tcW w:w="687" w:type="dxa"/>
            <w:vAlign w:val="center"/>
          </w:tcPr>
          <w:p w:rsidR="00F949B2" w:rsidRPr="003433EF" w:rsidRDefault="00EC3056">
            <w:pPr>
              <w:rPr>
                <w:sz w:val="18"/>
                <w:szCs w:val="18"/>
              </w:rPr>
            </w:pPr>
            <w:r w:rsidRPr="003433EF">
              <w:rPr>
                <w:sz w:val="18"/>
                <w:szCs w:val="18"/>
              </w:rPr>
              <w:t>79.1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73"/>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110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74.8</w:t>
            </w:r>
          </w:p>
        </w:tc>
        <w:tc>
          <w:tcPr>
            <w:tcW w:w="687" w:type="dxa"/>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Выше среднего уровня открытость и доступность информации об организации, осуществляющей образовательную деятельность;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167</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172</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96.6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96.6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218</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93.9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93.9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59.5</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95.8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76.4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59.5</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95.8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225</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79.7</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227</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94.9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94.9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72"/>
        <w:gridCol w:w="635"/>
        <w:gridCol w:w="635"/>
        <w:gridCol w:w="522"/>
        <w:gridCol w:w="635"/>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удовлетворенность содержанием материалов официального сайта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72.3</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40"/>
        <w:gridCol w:w="640"/>
        <w:gridCol w:w="640"/>
        <w:gridCol w:w="640"/>
        <w:gridCol w:w="640"/>
        <w:gridCol w:w="640"/>
        <w:gridCol w:w="538"/>
        <w:gridCol w:w="640"/>
        <w:gridCol w:w="640"/>
        <w:gridCol w:w="640"/>
        <w:gridCol w:w="673"/>
        <w:gridCol w:w="687"/>
        <w:gridCol w:w="687"/>
        <w:gridCol w:w="687"/>
        <w:gridCol w:w="649"/>
        <w:gridCol w:w="646"/>
        <w:gridCol w:w="64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официального сайта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246</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92.8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92.8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МБДОУ д/с № 96</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70.1</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Ниже среднего уровня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МБДОУ д/с № 98</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125</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98.7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74.1</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98.7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466"/>
        <w:gridCol w:w="632"/>
        <w:gridCol w:w="632"/>
        <w:gridCol w:w="632"/>
        <w:gridCol w:w="671"/>
        <w:gridCol w:w="632"/>
        <w:gridCol w:w="632"/>
        <w:gridCol w:w="515"/>
        <w:gridCol w:w="671"/>
        <w:gridCol w:w="632"/>
        <w:gridCol w:w="632"/>
        <w:gridCol w:w="671"/>
        <w:gridCol w:w="687"/>
        <w:gridCol w:w="687"/>
        <w:gridCol w:w="687"/>
        <w:gridCol w:w="671"/>
        <w:gridCol w:w="632"/>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240</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Заячье-Холмский д/с</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8"/>
        <w:gridCol w:w="1607"/>
        <w:gridCol w:w="1679"/>
        <w:gridCol w:w="630"/>
        <w:gridCol w:w="630"/>
        <w:gridCol w:w="630"/>
        <w:gridCol w:w="630"/>
        <w:gridCol w:w="630"/>
        <w:gridCol w:w="630"/>
        <w:gridCol w:w="507"/>
        <w:gridCol w:w="630"/>
        <w:gridCol w:w="630"/>
        <w:gridCol w:w="630"/>
        <w:gridCol w:w="630"/>
        <w:gridCol w:w="687"/>
        <w:gridCol w:w="687"/>
        <w:gridCol w:w="687"/>
        <w:gridCol w:w="640"/>
        <w:gridCol w:w="638"/>
        <w:gridCol w:w="63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241</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Муниципальное дошкольное образовательное бюджетное учреждение Великосельский д/с № 14</w:t>
            </w:r>
          </w:p>
        </w:tc>
        <w:tc>
          <w:tcPr>
            <w:tcW w:w="1374" w:type="dxa"/>
            <w:gridSpan w:val="2"/>
            <w:vAlign w:val="center"/>
          </w:tcPr>
          <w:p w:rsidR="00F949B2" w:rsidRPr="003433EF" w:rsidRDefault="00EC3056">
            <w:pPr>
              <w:rPr>
                <w:sz w:val="18"/>
                <w:szCs w:val="18"/>
              </w:rPr>
            </w:pPr>
            <w:r w:rsidRPr="003433EF">
              <w:rPr>
                <w:sz w:val="18"/>
                <w:szCs w:val="18"/>
              </w:rPr>
              <w:t>70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98.9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64</w:t>
            </w:r>
          </w:p>
        </w:tc>
        <w:tc>
          <w:tcPr>
            <w:tcW w:w="687" w:type="dxa"/>
            <w:vAlign w:val="center"/>
          </w:tcPr>
          <w:p w:rsidR="00F949B2" w:rsidRPr="003433EF" w:rsidRDefault="00EC3056">
            <w:pPr>
              <w:rPr>
                <w:sz w:val="18"/>
                <w:szCs w:val="18"/>
              </w:rPr>
            </w:pPr>
            <w:r w:rsidRPr="003433EF">
              <w:rPr>
                <w:sz w:val="18"/>
                <w:szCs w:val="18"/>
              </w:rPr>
              <w:t>76</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98.9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Несоответствие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Ниже среднего уровня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На низком уровне находится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72"/>
        <w:gridCol w:w="687"/>
        <w:gridCol w:w="687"/>
        <w:gridCol w:w="687"/>
        <w:gridCol w:w="672"/>
        <w:gridCol w:w="635"/>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242</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Шопшинский д/с</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16.7</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Низкое качество содержания материалов информационного стенда. Частичное 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доброжелательность и вежливость работников организации. Выше среднего уровня удовлетворенность содержанием материалов официального сайта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7"/>
        <w:gridCol w:w="1602"/>
        <w:gridCol w:w="1674"/>
        <w:gridCol w:w="616"/>
        <w:gridCol w:w="616"/>
        <w:gridCol w:w="616"/>
        <w:gridCol w:w="665"/>
        <w:gridCol w:w="616"/>
        <w:gridCol w:w="616"/>
        <w:gridCol w:w="466"/>
        <w:gridCol w:w="665"/>
        <w:gridCol w:w="616"/>
        <w:gridCol w:w="616"/>
        <w:gridCol w:w="665"/>
        <w:gridCol w:w="685"/>
        <w:gridCol w:w="685"/>
        <w:gridCol w:w="685"/>
        <w:gridCol w:w="665"/>
        <w:gridCol w:w="665"/>
        <w:gridCol w:w="66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243</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Муниципальное дошкольное образовательное бюджетное учреждение Плотинский д/с</w:t>
            </w:r>
          </w:p>
        </w:tc>
        <w:tc>
          <w:tcPr>
            <w:tcW w:w="1374" w:type="dxa"/>
            <w:gridSpan w:val="2"/>
            <w:vAlign w:val="center"/>
          </w:tcPr>
          <w:p w:rsidR="00F949B2" w:rsidRPr="003433EF" w:rsidRDefault="00EC3056">
            <w:pPr>
              <w:rPr>
                <w:sz w:val="18"/>
                <w:szCs w:val="18"/>
              </w:rPr>
            </w:pPr>
            <w:r w:rsidRPr="003433EF">
              <w:rPr>
                <w:sz w:val="18"/>
                <w:szCs w:val="18"/>
              </w:rPr>
              <w:t>81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Ниже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72"/>
        <w:gridCol w:w="635"/>
        <w:gridCol w:w="522"/>
        <w:gridCol w:w="672"/>
        <w:gridCol w:w="635"/>
        <w:gridCol w:w="635"/>
        <w:gridCol w:w="672"/>
        <w:gridCol w:w="687"/>
        <w:gridCol w:w="687"/>
        <w:gridCol w:w="687"/>
        <w:gridCol w:w="672"/>
        <w:gridCol w:w="635"/>
        <w:gridCol w:w="63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244</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МОУ Ильинский д/с</w:t>
            </w:r>
          </w:p>
        </w:tc>
        <w:tc>
          <w:tcPr>
            <w:tcW w:w="1374" w:type="dxa"/>
            <w:gridSpan w:val="2"/>
            <w:vAlign w:val="center"/>
          </w:tcPr>
          <w:p w:rsidR="00F949B2" w:rsidRPr="003433EF" w:rsidRDefault="00EC3056">
            <w:pPr>
              <w:rPr>
                <w:sz w:val="18"/>
                <w:szCs w:val="18"/>
              </w:rPr>
            </w:pPr>
            <w:r w:rsidRPr="003433EF">
              <w:rPr>
                <w:sz w:val="18"/>
                <w:szCs w:val="18"/>
              </w:rPr>
              <w:t>78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88.9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88.9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Несоответствие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На низком уровне находится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245</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Курдумовский д/с</w:t>
            </w:r>
          </w:p>
        </w:tc>
        <w:tc>
          <w:tcPr>
            <w:tcW w:w="1374" w:type="dxa"/>
            <w:gridSpan w:val="2"/>
            <w:vAlign w:val="center"/>
          </w:tcPr>
          <w:p w:rsidR="00F949B2" w:rsidRPr="003433EF" w:rsidRDefault="00EC3056">
            <w:pPr>
              <w:rPr>
                <w:sz w:val="18"/>
                <w:szCs w:val="18"/>
              </w:rPr>
            </w:pPr>
            <w:r w:rsidRPr="003433EF">
              <w:rPr>
                <w:sz w:val="18"/>
                <w:szCs w:val="18"/>
              </w:rPr>
              <w:t>61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45</w:t>
            </w:r>
          </w:p>
        </w:tc>
        <w:tc>
          <w:tcPr>
            <w:tcW w:w="687" w:type="dxa"/>
            <w:vAlign w:val="center"/>
          </w:tcPr>
          <w:p w:rsidR="00F949B2" w:rsidRPr="003433EF" w:rsidRDefault="00EC3056">
            <w:pPr>
              <w:rPr>
                <w:sz w:val="18"/>
                <w:szCs w:val="18"/>
              </w:rPr>
            </w:pPr>
            <w:r w:rsidRPr="003433EF">
              <w:rPr>
                <w:sz w:val="18"/>
                <w:szCs w:val="18"/>
              </w:rPr>
              <w:t>76</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Несоответствие содержания материалов, размещенных на информационных стендах, нормативно-правовым актам.  Несоответствие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На низком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7"/>
        <w:gridCol w:w="1607"/>
        <w:gridCol w:w="1466"/>
        <w:gridCol w:w="629"/>
        <w:gridCol w:w="629"/>
        <w:gridCol w:w="629"/>
        <w:gridCol w:w="671"/>
        <w:gridCol w:w="671"/>
        <w:gridCol w:w="629"/>
        <w:gridCol w:w="506"/>
        <w:gridCol w:w="671"/>
        <w:gridCol w:w="629"/>
        <w:gridCol w:w="629"/>
        <w:gridCol w:w="629"/>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246</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Пружининский д/с</w:t>
            </w:r>
          </w:p>
        </w:tc>
        <w:tc>
          <w:tcPr>
            <w:tcW w:w="1374" w:type="dxa"/>
            <w:gridSpan w:val="2"/>
            <w:vAlign w:val="center"/>
          </w:tcPr>
          <w:p w:rsidR="00F949B2" w:rsidRPr="003433EF" w:rsidRDefault="00EC3056">
            <w:pPr>
              <w:rPr>
                <w:sz w:val="18"/>
                <w:szCs w:val="18"/>
              </w:rPr>
            </w:pPr>
            <w:r w:rsidRPr="003433EF">
              <w:rPr>
                <w:sz w:val="18"/>
                <w:szCs w:val="18"/>
              </w:rPr>
              <w:t>61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36</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Несоответствие содержания материалов, размещенных на информационных стендах, нормативно-правовым актам.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На низком уровне находится соответствие нормативно-правовым актам содержания материалов, размещенных на информационных стендах.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7"/>
        <w:gridCol w:w="1607"/>
        <w:gridCol w:w="1466"/>
        <w:gridCol w:w="629"/>
        <w:gridCol w:w="629"/>
        <w:gridCol w:w="629"/>
        <w:gridCol w:w="671"/>
        <w:gridCol w:w="629"/>
        <w:gridCol w:w="629"/>
        <w:gridCol w:w="506"/>
        <w:gridCol w:w="671"/>
        <w:gridCol w:w="629"/>
        <w:gridCol w:w="629"/>
        <w:gridCol w:w="671"/>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247</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Стогинский д/с</w:t>
            </w:r>
          </w:p>
        </w:tc>
        <w:tc>
          <w:tcPr>
            <w:tcW w:w="1374" w:type="dxa"/>
            <w:gridSpan w:val="2"/>
            <w:vAlign w:val="center"/>
          </w:tcPr>
          <w:p w:rsidR="00F949B2" w:rsidRPr="003433EF" w:rsidRDefault="00EC3056">
            <w:pPr>
              <w:rPr>
                <w:sz w:val="18"/>
                <w:szCs w:val="18"/>
              </w:rPr>
            </w:pPr>
            <w:r w:rsidRPr="003433EF">
              <w:rPr>
                <w:sz w:val="18"/>
                <w:szCs w:val="18"/>
              </w:rPr>
              <w:t>55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36</w:t>
            </w:r>
          </w:p>
        </w:tc>
        <w:tc>
          <w:tcPr>
            <w:tcW w:w="687" w:type="dxa"/>
            <w:vAlign w:val="center"/>
          </w:tcPr>
          <w:p w:rsidR="00F949B2" w:rsidRPr="003433EF" w:rsidRDefault="00EC3056">
            <w:pPr>
              <w:rPr>
                <w:sz w:val="18"/>
                <w:szCs w:val="18"/>
              </w:rPr>
            </w:pPr>
            <w:r w:rsidRPr="003433EF">
              <w:rPr>
                <w:sz w:val="18"/>
                <w:szCs w:val="18"/>
              </w:rPr>
              <w:t>74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Несоответствие содержания материалов, размещенных на информационных стендах, нормативно-правовым актам.  Несоответствие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открытость и доступность информации об организации, осуществляющей образовательную деятельность. На низком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248</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д/с № 3 Солнышко</w:t>
            </w:r>
          </w:p>
        </w:tc>
        <w:tc>
          <w:tcPr>
            <w:tcW w:w="1374" w:type="dxa"/>
            <w:gridSpan w:val="2"/>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90.1</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90.1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73</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77.5</w:t>
            </w:r>
          </w:p>
        </w:tc>
        <w:tc>
          <w:tcPr>
            <w:tcW w:w="687" w:type="dxa"/>
            <w:vAlign w:val="center"/>
          </w:tcPr>
          <w:p w:rsidR="00F949B2" w:rsidRPr="003433EF" w:rsidRDefault="00EC3056">
            <w:pPr>
              <w:rPr>
                <w:sz w:val="18"/>
                <w:szCs w:val="18"/>
              </w:rPr>
            </w:pPr>
            <w:r w:rsidRPr="003433EF">
              <w:rPr>
                <w:sz w:val="18"/>
                <w:szCs w:val="18"/>
              </w:rPr>
              <w:t>72.5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90.1</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90.1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249</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д/с № 1 Теремок</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85.5</w:t>
            </w: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90.8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80.3</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85.5</w:t>
            </w: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90.8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официальном сайте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250</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д/с № 2 Родничок</w:t>
            </w:r>
          </w:p>
        </w:tc>
        <w:tc>
          <w:tcPr>
            <w:tcW w:w="1374" w:type="dxa"/>
            <w:gridSpan w:val="2"/>
            <w:vAlign w:val="center"/>
          </w:tcPr>
          <w:p w:rsidR="00F949B2" w:rsidRPr="003433EF" w:rsidRDefault="00EC3056">
            <w:pPr>
              <w:rPr>
                <w:sz w:val="18"/>
                <w:szCs w:val="18"/>
              </w:rPr>
            </w:pPr>
            <w:r w:rsidRPr="003433EF">
              <w:rPr>
                <w:sz w:val="18"/>
                <w:szCs w:val="18"/>
              </w:rPr>
              <w:t>73</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96.8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64</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96.8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251</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д/с № 6 Ленок</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89.4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89.4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252</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д/с № 10 Радуга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86.0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86.0</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86.0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4"/>
        <w:gridCol w:w="1599"/>
        <w:gridCol w:w="1737"/>
        <w:gridCol w:w="615"/>
        <w:gridCol w:w="615"/>
        <w:gridCol w:w="615"/>
        <w:gridCol w:w="615"/>
        <w:gridCol w:w="615"/>
        <w:gridCol w:w="615"/>
        <w:gridCol w:w="466"/>
        <w:gridCol w:w="665"/>
        <w:gridCol w:w="615"/>
        <w:gridCol w:w="615"/>
        <w:gridCol w:w="665"/>
        <w:gridCol w:w="685"/>
        <w:gridCol w:w="685"/>
        <w:gridCol w:w="685"/>
        <w:gridCol w:w="665"/>
        <w:gridCol w:w="665"/>
        <w:gridCol w:w="66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253</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Муниципальное дошкольное образовательное бюджетное учреждение д/с компенсирующего вида Золотой ключик</w:t>
            </w:r>
          </w:p>
        </w:tc>
        <w:tc>
          <w:tcPr>
            <w:tcW w:w="1374" w:type="dxa"/>
            <w:gridSpan w:val="2"/>
            <w:vAlign w:val="center"/>
          </w:tcPr>
          <w:p w:rsidR="00F949B2" w:rsidRPr="003433EF" w:rsidRDefault="00EC3056">
            <w:pPr>
              <w:rPr>
                <w:sz w:val="18"/>
                <w:szCs w:val="18"/>
              </w:rPr>
            </w:pPr>
            <w:r w:rsidRPr="003433EF">
              <w:rPr>
                <w:sz w:val="18"/>
                <w:szCs w:val="18"/>
              </w:rPr>
              <w:t>81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73"/>
        <w:gridCol w:w="637"/>
        <w:gridCol w:w="637"/>
        <w:gridCol w:w="637"/>
        <w:gridCol w:w="687"/>
        <w:gridCol w:w="687"/>
        <w:gridCol w:w="687"/>
        <w:gridCol w:w="637"/>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254</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 127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255</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 2 РАДУГА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организацией в целом. Выше среднего уровня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6"/>
        <w:gridCol w:w="1600"/>
        <w:gridCol w:w="1884"/>
        <w:gridCol w:w="615"/>
        <w:gridCol w:w="615"/>
        <w:gridCol w:w="615"/>
        <w:gridCol w:w="615"/>
        <w:gridCol w:w="615"/>
        <w:gridCol w:w="615"/>
        <w:gridCol w:w="466"/>
        <w:gridCol w:w="615"/>
        <w:gridCol w:w="615"/>
        <w:gridCol w:w="615"/>
        <w:gridCol w:w="615"/>
        <w:gridCol w:w="685"/>
        <w:gridCol w:w="685"/>
        <w:gridCol w:w="685"/>
        <w:gridCol w:w="665"/>
        <w:gridCol w:w="615"/>
        <w:gridCol w:w="66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256</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общеразвивающего вида Малыш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58.8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7"/>
        <w:gridCol w:w="1607"/>
        <w:gridCol w:w="1783"/>
        <w:gridCol w:w="621"/>
        <w:gridCol w:w="621"/>
        <w:gridCol w:w="621"/>
        <w:gridCol w:w="622"/>
        <w:gridCol w:w="622"/>
        <w:gridCol w:w="622"/>
        <w:gridCol w:w="481"/>
        <w:gridCol w:w="622"/>
        <w:gridCol w:w="622"/>
        <w:gridCol w:w="622"/>
        <w:gridCol w:w="668"/>
        <w:gridCol w:w="687"/>
        <w:gridCol w:w="687"/>
        <w:gridCol w:w="687"/>
        <w:gridCol w:w="634"/>
        <w:gridCol w:w="631"/>
        <w:gridCol w:w="62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257</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комбинированного вида № 6 г.Данилова Ярославской обл.</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88.9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88.9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Ниже среднего уровня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466"/>
        <w:gridCol w:w="632"/>
        <w:gridCol w:w="632"/>
        <w:gridCol w:w="632"/>
        <w:gridCol w:w="632"/>
        <w:gridCol w:w="632"/>
        <w:gridCol w:w="632"/>
        <w:gridCol w:w="515"/>
        <w:gridCol w:w="671"/>
        <w:gridCol w:w="632"/>
        <w:gridCol w:w="632"/>
        <w:gridCol w:w="671"/>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258</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для детей раннего возраста Теремок г.Данилова Ярославской обл.</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259</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общеразвивающего вида с приоритетным осуществлением деятельности по одному из направлений развития воспитанников Солнышко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92.4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92.4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260</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 5 Лесовичок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80.6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466"/>
        <w:gridCol w:w="632"/>
        <w:gridCol w:w="632"/>
        <w:gridCol w:w="632"/>
        <w:gridCol w:w="671"/>
        <w:gridCol w:w="632"/>
        <w:gridCol w:w="632"/>
        <w:gridCol w:w="515"/>
        <w:gridCol w:w="671"/>
        <w:gridCol w:w="632"/>
        <w:gridCol w:w="632"/>
        <w:gridCol w:w="671"/>
        <w:gridCol w:w="687"/>
        <w:gridCol w:w="687"/>
        <w:gridCol w:w="687"/>
        <w:gridCol w:w="671"/>
        <w:gridCol w:w="632"/>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261</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 xml:space="preserve">МОБУ д/с присмотра и оздоровления Колобок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Выше среднего уровня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5"/>
        <w:gridCol w:w="1608"/>
        <w:gridCol w:w="1783"/>
        <w:gridCol w:w="624"/>
        <w:gridCol w:w="624"/>
        <w:gridCol w:w="624"/>
        <w:gridCol w:w="624"/>
        <w:gridCol w:w="624"/>
        <w:gridCol w:w="624"/>
        <w:gridCol w:w="489"/>
        <w:gridCol w:w="624"/>
        <w:gridCol w:w="624"/>
        <w:gridCol w:w="624"/>
        <w:gridCol w:w="624"/>
        <w:gridCol w:w="687"/>
        <w:gridCol w:w="687"/>
        <w:gridCol w:w="687"/>
        <w:gridCol w:w="636"/>
        <w:gridCol w:w="633"/>
        <w:gridCol w:w="63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262</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комбинированного вида № 7 Улыбка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72"/>
        <w:gridCol w:w="687"/>
        <w:gridCol w:w="687"/>
        <w:gridCol w:w="687"/>
        <w:gridCol w:w="672"/>
        <w:gridCol w:w="672"/>
        <w:gridCol w:w="63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263</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присмотра и оздоровления № 26 Здравушка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264</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 4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65.9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92.7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61.0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92.7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265</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 1 Сказка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91.4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77.1</w:t>
            </w:r>
          </w:p>
        </w:tc>
        <w:tc>
          <w:tcPr>
            <w:tcW w:w="687" w:type="dxa"/>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91.4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73"/>
        <w:gridCol w:w="637"/>
        <w:gridCol w:w="637"/>
        <w:gridCol w:w="637"/>
        <w:gridCol w:w="687"/>
        <w:gridCol w:w="687"/>
        <w:gridCol w:w="687"/>
        <w:gridCol w:w="637"/>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266</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rPr>
            </w:pPr>
            <w:r w:rsidRPr="003433EF">
              <w:rPr>
                <w:sz w:val="18"/>
                <w:szCs w:val="18"/>
              </w:rPr>
              <w:t>МБДОУ д/с "Калейдоскоп"</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удовлетворенность содержанием материалов информационного стенда;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267</w:t>
            </w:r>
          </w:p>
        </w:tc>
        <w:tc>
          <w:tcPr>
            <w:tcW w:w="687" w:type="dxa"/>
            <w:vMerge w:val="restart"/>
            <w:vAlign w:val="center"/>
          </w:tcPr>
          <w:p w:rsidR="00F949B2" w:rsidRPr="003433EF" w:rsidRDefault="00EC3056">
            <w:pPr>
              <w:rPr>
                <w:sz w:val="18"/>
                <w:szCs w:val="18"/>
              </w:rPr>
            </w:pPr>
            <w:r w:rsidRPr="003433EF">
              <w:rPr>
                <w:sz w:val="18"/>
                <w:szCs w:val="18"/>
              </w:rPr>
              <w:t>Любимский</w:t>
            </w:r>
          </w:p>
        </w:tc>
        <w:tc>
          <w:tcPr>
            <w:tcW w:w="687" w:type="dxa"/>
            <w:vMerge w:val="restart"/>
            <w:vAlign w:val="center"/>
          </w:tcPr>
          <w:p w:rsidR="00F949B2" w:rsidRPr="003433EF" w:rsidRDefault="00EC3056">
            <w:pPr>
              <w:rPr>
                <w:sz w:val="18"/>
                <w:szCs w:val="18"/>
              </w:rPr>
            </w:pPr>
            <w:r w:rsidRPr="003433EF">
              <w:rPr>
                <w:sz w:val="18"/>
                <w:szCs w:val="18"/>
              </w:rPr>
              <w:t>МДОУ д/с № 2</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73"/>
        <w:gridCol w:w="639"/>
        <w:gridCol w:w="639"/>
        <w:gridCol w:w="639"/>
        <w:gridCol w:w="687"/>
        <w:gridCol w:w="687"/>
        <w:gridCol w:w="687"/>
        <w:gridCol w:w="639"/>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268</w:t>
            </w:r>
          </w:p>
        </w:tc>
        <w:tc>
          <w:tcPr>
            <w:tcW w:w="687" w:type="dxa"/>
            <w:vMerge w:val="restart"/>
            <w:vAlign w:val="center"/>
          </w:tcPr>
          <w:p w:rsidR="00F949B2" w:rsidRPr="003433EF" w:rsidRDefault="00EC3056">
            <w:pPr>
              <w:rPr>
                <w:sz w:val="18"/>
                <w:szCs w:val="18"/>
              </w:rPr>
            </w:pPr>
            <w:r w:rsidRPr="003433EF">
              <w:rPr>
                <w:sz w:val="18"/>
                <w:szCs w:val="18"/>
              </w:rPr>
              <w:t>Любимский</w:t>
            </w:r>
          </w:p>
        </w:tc>
        <w:tc>
          <w:tcPr>
            <w:tcW w:w="687" w:type="dxa"/>
            <w:vMerge w:val="restart"/>
            <w:vAlign w:val="center"/>
          </w:tcPr>
          <w:p w:rsidR="00F949B2" w:rsidRPr="003433EF" w:rsidRDefault="00EC3056">
            <w:pPr>
              <w:rPr>
                <w:sz w:val="18"/>
                <w:szCs w:val="18"/>
              </w:rPr>
            </w:pPr>
            <w:r w:rsidRPr="003433EF">
              <w:rPr>
                <w:sz w:val="18"/>
                <w:szCs w:val="18"/>
              </w:rPr>
              <w:t>МДОУ д/с № 7</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43.8</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43.8</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соответствие нормативно-правовым актам содержания материалов, размещенных на информационных стендах. Ниже среднего уровня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269</w:t>
            </w:r>
          </w:p>
        </w:tc>
        <w:tc>
          <w:tcPr>
            <w:tcW w:w="687" w:type="dxa"/>
            <w:vMerge w:val="restart"/>
            <w:vAlign w:val="center"/>
          </w:tcPr>
          <w:p w:rsidR="00F949B2" w:rsidRPr="003433EF" w:rsidRDefault="00EC3056">
            <w:pPr>
              <w:rPr>
                <w:sz w:val="18"/>
                <w:szCs w:val="18"/>
              </w:rPr>
            </w:pPr>
            <w:r w:rsidRPr="003433EF">
              <w:rPr>
                <w:sz w:val="18"/>
                <w:szCs w:val="18"/>
              </w:rPr>
              <w:t>Любимский</w:t>
            </w:r>
          </w:p>
        </w:tc>
        <w:tc>
          <w:tcPr>
            <w:tcW w:w="687" w:type="dxa"/>
            <w:vMerge w:val="restart"/>
            <w:vAlign w:val="center"/>
          </w:tcPr>
          <w:p w:rsidR="00F949B2" w:rsidRPr="003433EF" w:rsidRDefault="00EC3056">
            <w:pPr>
              <w:rPr>
                <w:sz w:val="18"/>
                <w:szCs w:val="18"/>
              </w:rPr>
            </w:pPr>
            <w:r w:rsidRPr="003433EF">
              <w:rPr>
                <w:sz w:val="18"/>
                <w:szCs w:val="18"/>
              </w:rPr>
              <w:t>МДОУ д/с № 1</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65.9</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97.6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68.3</w:t>
            </w:r>
          </w:p>
        </w:tc>
        <w:tc>
          <w:tcPr>
            <w:tcW w:w="687" w:type="dxa"/>
            <w:vAlign w:val="center"/>
          </w:tcPr>
          <w:p w:rsidR="00F949B2" w:rsidRPr="003433EF" w:rsidRDefault="00EC3056">
            <w:pPr>
              <w:rPr>
                <w:sz w:val="18"/>
                <w:szCs w:val="18"/>
              </w:rPr>
            </w:pPr>
            <w:r w:rsidRPr="003433EF">
              <w:rPr>
                <w:sz w:val="18"/>
                <w:szCs w:val="18"/>
              </w:rPr>
              <w:t>46.3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65.9</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Качество содержания официального сайта организации ниже среднего уровня.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270</w:t>
            </w:r>
          </w:p>
        </w:tc>
        <w:tc>
          <w:tcPr>
            <w:tcW w:w="687" w:type="dxa"/>
            <w:vMerge w:val="restart"/>
            <w:vAlign w:val="center"/>
          </w:tcPr>
          <w:p w:rsidR="00F949B2" w:rsidRPr="003433EF" w:rsidRDefault="00EC3056">
            <w:pPr>
              <w:rPr>
                <w:sz w:val="18"/>
                <w:szCs w:val="18"/>
              </w:rPr>
            </w:pPr>
            <w:r w:rsidRPr="003433EF">
              <w:rPr>
                <w:sz w:val="18"/>
                <w:szCs w:val="18"/>
              </w:rPr>
              <w:t>Любимский</w:t>
            </w:r>
          </w:p>
        </w:tc>
        <w:tc>
          <w:tcPr>
            <w:tcW w:w="687" w:type="dxa"/>
            <w:vMerge w:val="restart"/>
            <w:vAlign w:val="center"/>
          </w:tcPr>
          <w:p w:rsidR="00F949B2" w:rsidRPr="003433EF" w:rsidRDefault="00EC3056">
            <w:pPr>
              <w:rPr>
                <w:sz w:val="18"/>
                <w:szCs w:val="18"/>
              </w:rPr>
            </w:pPr>
            <w:r w:rsidRPr="003433EF">
              <w:rPr>
                <w:sz w:val="18"/>
                <w:szCs w:val="18"/>
              </w:rPr>
              <w:t>МДОУ д/с № 3</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65.9</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97.7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70.5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65.9</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97.7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Ниже среднего уровня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271</w:t>
            </w:r>
          </w:p>
        </w:tc>
        <w:tc>
          <w:tcPr>
            <w:tcW w:w="687" w:type="dxa"/>
            <w:vMerge w:val="restart"/>
            <w:vAlign w:val="center"/>
          </w:tcPr>
          <w:p w:rsidR="00F949B2" w:rsidRPr="003433EF" w:rsidRDefault="00EC3056">
            <w:pPr>
              <w:rPr>
                <w:sz w:val="18"/>
                <w:szCs w:val="18"/>
              </w:rPr>
            </w:pPr>
            <w:r w:rsidRPr="003433EF">
              <w:rPr>
                <w:sz w:val="18"/>
                <w:szCs w:val="18"/>
              </w:rPr>
              <w:t>Любимский</w:t>
            </w:r>
          </w:p>
        </w:tc>
        <w:tc>
          <w:tcPr>
            <w:tcW w:w="687" w:type="dxa"/>
            <w:vMerge w:val="restart"/>
            <w:vAlign w:val="center"/>
          </w:tcPr>
          <w:p w:rsidR="00F949B2" w:rsidRPr="003433EF" w:rsidRDefault="00EC3056">
            <w:pPr>
              <w:rPr>
                <w:sz w:val="18"/>
                <w:szCs w:val="18"/>
              </w:rPr>
            </w:pPr>
            <w:r w:rsidRPr="003433EF">
              <w:rPr>
                <w:sz w:val="18"/>
                <w:szCs w:val="18"/>
              </w:rPr>
              <w:t>МДОУ д/с № 4</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59.6</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93.6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59.6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59.6</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93.6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Ниже среднего уровня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272</w:t>
            </w:r>
          </w:p>
        </w:tc>
        <w:tc>
          <w:tcPr>
            <w:tcW w:w="687" w:type="dxa"/>
            <w:vMerge w:val="restart"/>
            <w:vAlign w:val="center"/>
          </w:tcPr>
          <w:p w:rsidR="00F949B2" w:rsidRPr="003433EF" w:rsidRDefault="00EC3056">
            <w:pPr>
              <w:rPr>
                <w:sz w:val="18"/>
                <w:szCs w:val="18"/>
              </w:rPr>
            </w:pPr>
            <w:r w:rsidRPr="003433EF">
              <w:rPr>
                <w:sz w:val="18"/>
                <w:szCs w:val="18"/>
              </w:rPr>
              <w:t>Любимский</w:t>
            </w:r>
          </w:p>
        </w:tc>
        <w:tc>
          <w:tcPr>
            <w:tcW w:w="687" w:type="dxa"/>
            <w:vMerge w:val="restart"/>
            <w:vAlign w:val="center"/>
          </w:tcPr>
          <w:p w:rsidR="00F949B2" w:rsidRPr="003433EF" w:rsidRDefault="00EC3056">
            <w:pPr>
              <w:rPr>
                <w:sz w:val="18"/>
                <w:szCs w:val="18"/>
              </w:rPr>
            </w:pPr>
            <w:r w:rsidRPr="003433EF">
              <w:rPr>
                <w:sz w:val="18"/>
                <w:szCs w:val="18"/>
              </w:rPr>
              <w:t>МДОУ д/с № 5</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97.5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97.5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удовлетворенность содержанием материалов официального сайта организации. Ниже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7"/>
        <w:gridCol w:w="1607"/>
        <w:gridCol w:w="1466"/>
        <w:gridCol w:w="629"/>
        <w:gridCol w:w="629"/>
        <w:gridCol w:w="629"/>
        <w:gridCol w:w="671"/>
        <w:gridCol w:w="629"/>
        <w:gridCol w:w="629"/>
        <w:gridCol w:w="506"/>
        <w:gridCol w:w="671"/>
        <w:gridCol w:w="629"/>
        <w:gridCol w:w="629"/>
        <w:gridCol w:w="671"/>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273</w:t>
            </w:r>
          </w:p>
        </w:tc>
        <w:tc>
          <w:tcPr>
            <w:tcW w:w="687" w:type="dxa"/>
            <w:vMerge w:val="restart"/>
            <w:vAlign w:val="center"/>
          </w:tcPr>
          <w:p w:rsidR="00F949B2" w:rsidRPr="003433EF" w:rsidRDefault="00EC3056">
            <w:pPr>
              <w:rPr>
                <w:sz w:val="18"/>
                <w:szCs w:val="18"/>
              </w:rPr>
            </w:pPr>
            <w:r w:rsidRPr="003433EF">
              <w:rPr>
                <w:sz w:val="18"/>
                <w:szCs w:val="18"/>
              </w:rPr>
              <w:t>Мышкинский</w:t>
            </w:r>
          </w:p>
        </w:tc>
        <w:tc>
          <w:tcPr>
            <w:tcW w:w="687" w:type="dxa"/>
            <w:vMerge w:val="restart"/>
            <w:vAlign w:val="center"/>
          </w:tcPr>
          <w:p w:rsidR="00F949B2" w:rsidRPr="003433EF" w:rsidRDefault="00EC3056">
            <w:pPr>
              <w:rPr>
                <w:sz w:val="18"/>
                <w:szCs w:val="18"/>
              </w:rPr>
            </w:pPr>
            <w:r w:rsidRPr="003433EF">
              <w:rPr>
                <w:sz w:val="18"/>
                <w:szCs w:val="18"/>
              </w:rPr>
              <w:t>МДОУ Охотинский д/с</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37.5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274</w:t>
            </w:r>
          </w:p>
        </w:tc>
        <w:tc>
          <w:tcPr>
            <w:tcW w:w="687" w:type="dxa"/>
            <w:vMerge w:val="restart"/>
            <w:vAlign w:val="center"/>
          </w:tcPr>
          <w:p w:rsidR="00F949B2" w:rsidRPr="003433EF" w:rsidRDefault="00EC3056">
            <w:pPr>
              <w:rPr>
                <w:sz w:val="18"/>
                <w:szCs w:val="18"/>
              </w:rPr>
            </w:pPr>
            <w:r w:rsidRPr="003433EF">
              <w:rPr>
                <w:sz w:val="18"/>
                <w:szCs w:val="18"/>
              </w:rPr>
              <w:t>Мышкинский</w:t>
            </w:r>
          </w:p>
        </w:tc>
        <w:tc>
          <w:tcPr>
            <w:tcW w:w="687" w:type="dxa"/>
            <w:vMerge w:val="restart"/>
            <w:vAlign w:val="center"/>
          </w:tcPr>
          <w:p w:rsidR="00F949B2" w:rsidRPr="003433EF" w:rsidRDefault="00EC3056">
            <w:pPr>
              <w:rPr>
                <w:sz w:val="18"/>
                <w:szCs w:val="18"/>
              </w:rPr>
            </w:pPr>
            <w:r w:rsidRPr="003433EF">
              <w:rPr>
                <w:sz w:val="18"/>
                <w:szCs w:val="18"/>
              </w:rPr>
              <w:t>МДОУ д/с Тополёк</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85.4</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95.6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79.6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85.4</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95.6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73"/>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275</w:t>
            </w:r>
          </w:p>
        </w:tc>
        <w:tc>
          <w:tcPr>
            <w:tcW w:w="687" w:type="dxa"/>
            <w:vMerge w:val="restart"/>
            <w:vAlign w:val="center"/>
          </w:tcPr>
          <w:p w:rsidR="00F949B2" w:rsidRPr="003433EF" w:rsidRDefault="00EC3056">
            <w:pPr>
              <w:rPr>
                <w:sz w:val="18"/>
                <w:szCs w:val="18"/>
              </w:rPr>
            </w:pPr>
            <w:r w:rsidRPr="003433EF">
              <w:rPr>
                <w:sz w:val="18"/>
                <w:szCs w:val="18"/>
              </w:rPr>
              <w:t>Мышкинский</w:t>
            </w:r>
          </w:p>
        </w:tc>
        <w:tc>
          <w:tcPr>
            <w:tcW w:w="687" w:type="dxa"/>
            <w:vMerge w:val="restart"/>
            <w:vAlign w:val="center"/>
          </w:tcPr>
          <w:p w:rsidR="00F949B2" w:rsidRPr="003433EF" w:rsidRDefault="00EC3056">
            <w:pPr>
              <w:rPr>
                <w:sz w:val="18"/>
                <w:szCs w:val="18"/>
              </w:rPr>
            </w:pPr>
            <w:r w:rsidRPr="003433EF">
              <w:rPr>
                <w:sz w:val="18"/>
                <w:szCs w:val="18"/>
              </w:rPr>
              <w:t>МДОУ д/с Росинка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276</w:t>
            </w:r>
          </w:p>
        </w:tc>
        <w:tc>
          <w:tcPr>
            <w:tcW w:w="687" w:type="dxa"/>
            <w:vMerge w:val="restart"/>
            <w:vAlign w:val="center"/>
          </w:tcPr>
          <w:p w:rsidR="00F949B2" w:rsidRPr="003433EF" w:rsidRDefault="00EC3056">
            <w:pPr>
              <w:rPr>
                <w:sz w:val="18"/>
                <w:szCs w:val="18"/>
              </w:rPr>
            </w:pPr>
            <w:r w:rsidRPr="003433EF">
              <w:rPr>
                <w:sz w:val="18"/>
                <w:szCs w:val="18"/>
              </w:rPr>
              <w:t>Мышкинский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Петушок общеразвивающего вида с приоритетным осуществлением художественно-эстетического развития воспитанников</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52.9</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52.9</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277</w:t>
            </w:r>
          </w:p>
        </w:tc>
        <w:tc>
          <w:tcPr>
            <w:tcW w:w="687" w:type="dxa"/>
            <w:vMerge w:val="restart"/>
            <w:vAlign w:val="center"/>
          </w:tcPr>
          <w:p w:rsidR="00F949B2" w:rsidRPr="003433EF" w:rsidRDefault="00EC3056">
            <w:pPr>
              <w:rPr>
                <w:sz w:val="18"/>
                <w:szCs w:val="18"/>
              </w:rPr>
            </w:pPr>
            <w:r w:rsidRPr="003433EF">
              <w:rPr>
                <w:sz w:val="18"/>
                <w:szCs w:val="18"/>
              </w:rPr>
              <w:t>Мышкинский</w:t>
            </w:r>
          </w:p>
        </w:tc>
        <w:tc>
          <w:tcPr>
            <w:tcW w:w="687" w:type="dxa"/>
            <w:vMerge w:val="restart"/>
            <w:vAlign w:val="center"/>
          </w:tcPr>
          <w:p w:rsidR="00F949B2" w:rsidRPr="003433EF" w:rsidRDefault="00EC3056">
            <w:pPr>
              <w:rPr>
                <w:sz w:val="18"/>
                <w:szCs w:val="18"/>
              </w:rPr>
            </w:pPr>
            <w:r w:rsidRPr="003433EF">
              <w:rPr>
                <w:sz w:val="18"/>
                <w:szCs w:val="18"/>
              </w:rPr>
              <w:t>МДОУ д/с Теремок</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6"/>
        <w:gridCol w:w="1600"/>
        <w:gridCol w:w="1884"/>
        <w:gridCol w:w="615"/>
        <w:gridCol w:w="615"/>
        <w:gridCol w:w="615"/>
        <w:gridCol w:w="615"/>
        <w:gridCol w:w="615"/>
        <w:gridCol w:w="615"/>
        <w:gridCol w:w="466"/>
        <w:gridCol w:w="615"/>
        <w:gridCol w:w="615"/>
        <w:gridCol w:w="615"/>
        <w:gridCol w:w="615"/>
        <w:gridCol w:w="685"/>
        <w:gridCol w:w="685"/>
        <w:gridCol w:w="685"/>
        <w:gridCol w:w="665"/>
        <w:gridCol w:w="615"/>
        <w:gridCol w:w="66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278</w:t>
            </w:r>
          </w:p>
        </w:tc>
        <w:tc>
          <w:tcPr>
            <w:tcW w:w="687" w:type="dxa"/>
            <w:vMerge w:val="restart"/>
            <w:vAlign w:val="center"/>
          </w:tcPr>
          <w:p w:rsidR="00F949B2" w:rsidRPr="003433EF" w:rsidRDefault="00EC3056">
            <w:pPr>
              <w:rPr>
                <w:sz w:val="18"/>
                <w:szCs w:val="18"/>
              </w:rPr>
            </w:pPr>
            <w:r w:rsidRPr="003433EF">
              <w:rPr>
                <w:sz w:val="18"/>
                <w:szCs w:val="18"/>
              </w:rPr>
              <w:t>Некоузский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Некоузский д/с общеразвивающего вида № 2</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73.6</w:t>
            </w:r>
          </w:p>
        </w:tc>
        <w:tc>
          <w:tcPr>
            <w:tcW w:w="687" w:type="dxa"/>
            <w:vAlign w:val="center"/>
          </w:tcPr>
          <w:p w:rsidR="00F949B2" w:rsidRPr="003433EF" w:rsidRDefault="00EC3056">
            <w:pPr>
              <w:rPr>
                <w:sz w:val="18"/>
                <w:szCs w:val="18"/>
              </w:rPr>
            </w:pPr>
            <w:r w:rsidRPr="003433EF">
              <w:rPr>
                <w:sz w:val="18"/>
                <w:szCs w:val="18"/>
              </w:rPr>
              <w:t>64.2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279</w:t>
            </w:r>
          </w:p>
        </w:tc>
        <w:tc>
          <w:tcPr>
            <w:tcW w:w="687" w:type="dxa"/>
            <w:vMerge w:val="restart"/>
            <w:vAlign w:val="center"/>
          </w:tcPr>
          <w:p w:rsidR="00F949B2" w:rsidRPr="003433EF" w:rsidRDefault="00EC3056">
            <w:pPr>
              <w:rPr>
                <w:sz w:val="18"/>
                <w:szCs w:val="18"/>
              </w:rPr>
            </w:pPr>
            <w:r w:rsidRPr="003433EF">
              <w:rPr>
                <w:sz w:val="18"/>
                <w:szCs w:val="18"/>
              </w:rPr>
              <w:t>Некоузский</w:t>
            </w:r>
          </w:p>
        </w:tc>
        <w:tc>
          <w:tcPr>
            <w:tcW w:w="687" w:type="dxa"/>
            <w:vMerge w:val="restart"/>
            <w:vAlign w:val="center"/>
          </w:tcPr>
          <w:p w:rsidR="00F949B2" w:rsidRPr="003433EF" w:rsidRDefault="00EC3056">
            <w:pPr>
              <w:rPr>
                <w:sz w:val="18"/>
                <w:szCs w:val="18"/>
              </w:rPr>
            </w:pPr>
            <w:r w:rsidRPr="003433EF">
              <w:rPr>
                <w:sz w:val="18"/>
                <w:szCs w:val="18"/>
              </w:rPr>
              <w:t>МДОУ Некоузский д/с № 3</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99.0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99.0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Вывод: Все показатели находятся на среднем уровне.</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280</w:t>
            </w:r>
          </w:p>
        </w:tc>
        <w:tc>
          <w:tcPr>
            <w:tcW w:w="687" w:type="dxa"/>
            <w:vMerge w:val="restart"/>
            <w:vAlign w:val="center"/>
          </w:tcPr>
          <w:p w:rsidR="00F949B2" w:rsidRPr="003433EF" w:rsidRDefault="00EC3056">
            <w:pPr>
              <w:rPr>
                <w:sz w:val="18"/>
                <w:szCs w:val="18"/>
              </w:rPr>
            </w:pPr>
            <w:r w:rsidRPr="003433EF">
              <w:rPr>
                <w:sz w:val="18"/>
                <w:szCs w:val="18"/>
              </w:rPr>
              <w:t>Некоузский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Волжский д/с общеразвивающего вида с приоритетным осуществлением физического развития воспитанников</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37"/>
        <w:gridCol w:w="637"/>
        <w:gridCol w:w="637"/>
        <w:gridCol w:w="673"/>
        <w:gridCol w:w="687"/>
        <w:gridCol w:w="687"/>
        <w:gridCol w:w="687"/>
        <w:gridCol w:w="673"/>
        <w:gridCol w:w="637"/>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281</w:t>
            </w:r>
          </w:p>
        </w:tc>
        <w:tc>
          <w:tcPr>
            <w:tcW w:w="687" w:type="dxa"/>
            <w:vMerge w:val="restart"/>
            <w:vAlign w:val="center"/>
          </w:tcPr>
          <w:p w:rsidR="00F949B2" w:rsidRPr="003433EF" w:rsidRDefault="00EC3056">
            <w:pPr>
              <w:rPr>
                <w:sz w:val="18"/>
                <w:szCs w:val="18"/>
              </w:rPr>
            </w:pPr>
            <w:r w:rsidRPr="003433EF">
              <w:rPr>
                <w:sz w:val="18"/>
                <w:szCs w:val="18"/>
              </w:rPr>
              <w:t>Некоузский</w:t>
            </w:r>
          </w:p>
        </w:tc>
        <w:tc>
          <w:tcPr>
            <w:tcW w:w="687" w:type="dxa"/>
            <w:vMerge w:val="restart"/>
            <w:vAlign w:val="center"/>
          </w:tcPr>
          <w:p w:rsidR="00F949B2" w:rsidRPr="003433EF" w:rsidRDefault="00EC3056">
            <w:pPr>
              <w:rPr>
                <w:sz w:val="18"/>
                <w:szCs w:val="18"/>
              </w:rPr>
            </w:pPr>
            <w:r w:rsidRPr="003433EF">
              <w:rPr>
                <w:sz w:val="18"/>
                <w:szCs w:val="18"/>
              </w:rPr>
              <w:t>МДОУ Октябрьский д/с</w:t>
            </w:r>
          </w:p>
        </w:tc>
        <w:tc>
          <w:tcPr>
            <w:tcW w:w="1374" w:type="dxa"/>
            <w:gridSpan w:val="2"/>
            <w:vAlign w:val="center"/>
          </w:tcPr>
          <w:p w:rsidR="00F949B2" w:rsidRPr="003433EF" w:rsidRDefault="00EC3056">
            <w:pPr>
              <w:rPr>
                <w:sz w:val="18"/>
                <w:szCs w:val="18"/>
              </w:rPr>
            </w:pPr>
            <w:r w:rsidRPr="003433EF">
              <w:rPr>
                <w:sz w:val="18"/>
                <w:szCs w:val="18"/>
              </w:rPr>
              <w:t>81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74"/>
        <w:gridCol w:w="641"/>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282</w:t>
            </w:r>
          </w:p>
        </w:tc>
        <w:tc>
          <w:tcPr>
            <w:tcW w:w="687" w:type="dxa"/>
            <w:vMerge w:val="restart"/>
            <w:vAlign w:val="center"/>
          </w:tcPr>
          <w:p w:rsidR="00F949B2" w:rsidRPr="003433EF" w:rsidRDefault="00EC3056">
            <w:pPr>
              <w:rPr>
                <w:sz w:val="18"/>
                <w:szCs w:val="18"/>
              </w:rPr>
            </w:pPr>
            <w:r w:rsidRPr="003433EF">
              <w:rPr>
                <w:sz w:val="18"/>
                <w:szCs w:val="18"/>
              </w:rPr>
              <w:t>Некоузский</w:t>
            </w:r>
          </w:p>
        </w:tc>
        <w:tc>
          <w:tcPr>
            <w:tcW w:w="687" w:type="dxa"/>
            <w:vMerge w:val="restart"/>
            <w:vAlign w:val="center"/>
          </w:tcPr>
          <w:p w:rsidR="00F949B2" w:rsidRPr="003433EF" w:rsidRDefault="00EC3056">
            <w:pPr>
              <w:rPr>
                <w:sz w:val="18"/>
                <w:szCs w:val="18"/>
              </w:rPr>
            </w:pPr>
            <w:r w:rsidRPr="003433EF">
              <w:rPr>
                <w:sz w:val="18"/>
                <w:szCs w:val="18"/>
              </w:rPr>
              <w:t>МДОУ Мокеевский д/с</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95.7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95.7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72"/>
        <w:gridCol w:w="635"/>
        <w:gridCol w:w="635"/>
        <w:gridCol w:w="522"/>
        <w:gridCol w:w="672"/>
        <w:gridCol w:w="635"/>
        <w:gridCol w:w="635"/>
        <w:gridCol w:w="635"/>
        <w:gridCol w:w="687"/>
        <w:gridCol w:w="687"/>
        <w:gridCol w:w="687"/>
        <w:gridCol w:w="672"/>
        <w:gridCol w:w="635"/>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283</w:t>
            </w:r>
          </w:p>
        </w:tc>
        <w:tc>
          <w:tcPr>
            <w:tcW w:w="687" w:type="dxa"/>
            <w:vMerge w:val="restart"/>
            <w:vAlign w:val="center"/>
          </w:tcPr>
          <w:p w:rsidR="00F949B2" w:rsidRPr="003433EF" w:rsidRDefault="00EC3056">
            <w:pPr>
              <w:rPr>
                <w:sz w:val="18"/>
                <w:szCs w:val="18"/>
              </w:rPr>
            </w:pPr>
            <w:r w:rsidRPr="003433EF">
              <w:rPr>
                <w:sz w:val="18"/>
                <w:szCs w:val="18"/>
              </w:rPr>
              <w:t>Некоузский</w:t>
            </w:r>
          </w:p>
        </w:tc>
        <w:tc>
          <w:tcPr>
            <w:tcW w:w="687" w:type="dxa"/>
            <w:vMerge w:val="restart"/>
            <w:vAlign w:val="center"/>
          </w:tcPr>
          <w:p w:rsidR="00F949B2" w:rsidRPr="003433EF" w:rsidRDefault="00EC3056">
            <w:pPr>
              <w:rPr>
                <w:sz w:val="18"/>
                <w:szCs w:val="18"/>
              </w:rPr>
            </w:pPr>
            <w:r w:rsidRPr="003433EF">
              <w:rPr>
                <w:sz w:val="18"/>
                <w:szCs w:val="18"/>
              </w:rPr>
              <w:t>МДОУ Шестихинский д/с</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40"/>
        <w:gridCol w:w="640"/>
        <w:gridCol w:w="640"/>
        <w:gridCol w:w="640"/>
        <w:gridCol w:w="640"/>
        <w:gridCol w:w="640"/>
        <w:gridCol w:w="538"/>
        <w:gridCol w:w="640"/>
        <w:gridCol w:w="640"/>
        <w:gridCol w:w="640"/>
        <w:gridCol w:w="673"/>
        <w:gridCol w:w="687"/>
        <w:gridCol w:w="687"/>
        <w:gridCol w:w="687"/>
        <w:gridCol w:w="649"/>
        <w:gridCol w:w="646"/>
        <w:gridCol w:w="64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284</w:t>
            </w:r>
          </w:p>
        </w:tc>
        <w:tc>
          <w:tcPr>
            <w:tcW w:w="687" w:type="dxa"/>
            <w:vMerge w:val="restart"/>
            <w:vAlign w:val="center"/>
          </w:tcPr>
          <w:p w:rsidR="00F949B2" w:rsidRPr="003433EF" w:rsidRDefault="00EC3056">
            <w:pPr>
              <w:rPr>
                <w:sz w:val="18"/>
                <w:szCs w:val="18"/>
              </w:rPr>
            </w:pPr>
            <w:r w:rsidRPr="003433EF">
              <w:rPr>
                <w:sz w:val="18"/>
                <w:szCs w:val="18"/>
              </w:rPr>
              <w:t>Некоузский</w:t>
            </w:r>
          </w:p>
        </w:tc>
        <w:tc>
          <w:tcPr>
            <w:tcW w:w="687" w:type="dxa"/>
            <w:vMerge w:val="restart"/>
            <w:vAlign w:val="center"/>
          </w:tcPr>
          <w:p w:rsidR="00F949B2" w:rsidRPr="003433EF" w:rsidRDefault="00EC3056">
            <w:pPr>
              <w:rPr>
                <w:sz w:val="18"/>
                <w:szCs w:val="18"/>
              </w:rPr>
            </w:pPr>
            <w:r w:rsidRPr="003433EF">
              <w:rPr>
                <w:sz w:val="18"/>
                <w:szCs w:val="18"/>
              </w:rPr>
              <w:t>МДОУ Родионовский д/с</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Ниже среднего уровня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285</w:t>
            </w:r>
          </w:p>
        </w:tc>
        <w:tc>
          <w:tcPr>
            <w:tcW w:w="687" w:type="dxa"/>
            <w:vMerge w:val="restart"/>
            <w:vAlign w:val="center"/>
          </w:tcPr>
          <w:p w:rsidR="00F949B2" w:rsidRPr="003433EF" w:rsidRDefault="00EC3056">
            <w:pPr>
              <w:rPr>
                <w:sz w:val="18"/>
                <w:szCs w:val="18"/>
              </w:rPr>
            </w:pPr>
            <w:r w:rsidRPr="003433EF">
              <w:rPr>
                <w:sz w:val="18"/>
                <w:szCs w:val="18"/>
              </w:rPr>
              <w:t>Некоузский</w:t>
            </w:r>
          </w:p>
        </w:tc>
        <w:tc>
          <w:tcPr>
            <w:tcW w:w="687" w:type="dxa"/>
            <w:vMerge w:val="restart"/>
            <w:vAlign w:val="center"/>
          </w:tcPr>
          <w:p w:rsidR="00F949B2" w:rsidRPr="003433EF" w:rsidRDefault="00EC3056">
            <w:pPr>
              <w:rPr>
                <w:sz w:val="18"/>
                <w:szCs w:val="18"/>
              </w:rPr>
            </w:pPr>
            <w:r w:rsidRPr="003433EF">
              <w:rPr>
                <w:sz w:val="18"/>
                <w:szCs w:val="18"/>
              </w:rPr>
              <w:t>МДОУ Борковский д/с</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90.2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68.6</w:t>
            </w:r>
          </w:p>
        </w:tc>
        <w:tc>
          <w:tcPr>
            <w:tcW w:w="687" w:type="dxa"/>
            <w:vAlign w:val="center"/>
          </w:tcPr>
          <w:p w:rsidR="00F949B2" w:rsidRPr="003433EF" w:rsidRDefault="00EC3056">
            <w:pPr>
              <w:rPr>
                <w:sz w:val="18"/>
                <w:szCs w:val="18"/>
              </w:rPr>
            </w:pPr>
            <w:r w:rsidRPr="003433EF">
              <w:rPr>
                <w:sz w:val="18"/>
                <w:szCs w:val="18"/>
              </w:rPr>
              <w:t>58.8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90.2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286</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rPr>
            </w:pPr>
            <w:r w:rsidRPr="003433EF">
              <w:rPr>
                <w:sz w:val="18"/>
                <w:szCs w:val="18"/>
              </w:rPr>
              <w:t>МБДОУ д/с № 1 Солнышко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76.1</w:t>
            </w:r>
          </w:p>
        </w:tc>
        <w:tc>
          <w:tcPr>
            <w:tcW w:w="687" w:type="dxa"/>
            <w:vAlign w:val="center"/>
          </w:tcPr>
          <w:p w:rsidR="00F949B2" w:rsidRPr="003433EF" w:rsidRDefault="00EC3056">
            <w:pPr>
              <w:rPr>
                <w:sz w:val="18"/>
                <w:szCs w:val="18"/>
              </w:rPr>
            </w:pPr>
            <w:r w:rsidRPr="003433EF">
              <w:rPr>
                <w:sz w:val="18"/>
                <w:szCs w:val="18"/>
              </w:rPr>
              <w:t>65.2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287</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общеразвивающего вида № 2 Сказка</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76.6</w:t>
            </w:r>
          </w:p>
        </w:tc>
        <w:tc>
          <w:tcPr>
            <w:tcW w:w="687" w:type="dxa"/>
            <w:vAlign w:val="center"/>
          </w:tcPr>
          <w:p w:rsidR="00F949B2" w:rsidRPr="003433EF" w:rsidRDefault="00EC3056">
            <w:pPr>
              <w:rPr>
                <w:sz w:val="18"/>
                <w:szCs w:val="18"/>
              </w:rPr>
            </w:pPr>
            <w:r w:rsidRPr="003433EF">
              <w:rPr>
                <w:sz w:val="18"/>
                <w:szCs w:val="18"/>
              </w:rPr>
              <w:t>54.8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доступности образовательной деятельности для инвалидов.  </w:t>
      </w:r>
      <w:r w:rsidRPr="003433EF">
        <w:rPr>
          <w:sz w:val="18"/>
          <w:szCs w:val="18"/>
        </w:rPr>
        <w:t xml:space="preserve">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288</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общеразвивающего вида № 5 Звездочка</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85.9</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85.9</w:t>
            </w:r>
          </w:p>
        </w:tc>
        <w:tc>
          <w:tcPr>
            <w:tcW w:w="687" w:type="dxa"/>
            <w:vAlign w:val="center"/>
          </w:tcPr>
          <w:p w:rsidR="00F949B2" w:rsidRPr="003433EF" w:rsidRDefault="00EC3056">
            <w:pPr>
              <w:rPr>
                <w:sz w:val="18"/>
                <w:szCs w:val="18"/>
              </w:rPr>
            </w:pPr>
            <w:r w:rsidRPr="003433EF">
              <w:rPr>
                <w:sz w:val="18"/>
                <w:szCs w:val="18"/>
              </w:rPr>
              <w:t>60.9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85.9</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73"/>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289</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rPr>
            </w:pPr>
            <w:r w:rsidRPr="003433EF">
              <w:rPr>
                <w:sz w:val="18"/>
                <w:szCs w:val="18"/>
              </w:rPr>
              <w:t>МБДОУ д/с № 6</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290</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rPr>
            </w:pPr>
            <w:r w:rsidRPr="003433EF">
              <w:rPr>
                <w:sz w:val="18"/>
                <w:szCs w:val="18"/>
              </w:rPr>
              <w:t>МБДОУ д/с № 7 Сосенка</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46.7</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73.3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46.7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46.7</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73.3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Качество содержания официального сайта организации ниже среднего уровня. Очень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Очень низкий уровень доброжелательности, вежливости работников организации.  </w:t>
      </w:r>
      <w:r w:rsidRPr="003433EF">
        <w:rPr>
          <w:sz w:val="18"/>
          <w:szCs w:val="18"/>
        </w:rPr>
        <w:t xml:space="preserve">Очень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На низком уровне находится комфортность условий, в которых осуществляется образовательная деятельность;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Обеспечивать,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первичный контакт и информирование получателя образовательной услуги при непосредственном общении,  работников организации, обеспечивающих непосредственное оказание образовательной услуги при обращении в организацию, а также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291</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rPr>
            </w:pPr>
            <w:r w:rsidRPr="003433EF">
              <w:rPr>
                <w:sz w:val="18"/>
                <w:szCs w:val="18"/>
              </w:rPr>
              <w:t>МБДОУ д/с № 11</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91.7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60.4</w:t>
            </w:r>
          </w:p>
        </w:tc>
        <w:tc>
          <w:tcPr>
            <w:tcW w:w="687" w:type="dxa"/>
            <w:vAlign w:val="center"/>
          </w:tcPr>
          <w:p w:rsidR="00F949B2" w:rsidRPr="003433EF" w:rsidRDefault="00EC3056">
            <w:pPr>
              <w:rPr>
                <w:sz w:val="18"/>
                <w:szCs w:val="18"/>
              </w:rPr>
            </w:pPr>
            <w:r w:rsidRPr="003433EF">
              <w:rPr>
                <w:sz w:val="18"/>
                <w:szCs w:val="18"/>
              </w:rPr>
              <w:t>47.9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91.7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Качество содержания официального сайта организации ниже среднего уровня.  </w:t>
      </w:r>
      <w:r w:rsidRPr="003433EF">
        <w:rPr>
          <w:sz w:val="18"/>
          <w:szCs w:val="18"/>
        </w:rPr>
        <w:t xml:space="preserve">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3"/>
        <w:gridCol w:w="1594"/>
        <w:gridCol w:w="1876"/>
        <w:gridCol w:w="613"/>
        <w:gridCol w:w="613"/>
        <w:gridCol w:w="613"/>
        <w:gridCol w:w="613"/>
        <w:gridCol w:w="613"/>
        <w:gridCol w:w="613"/>
        <w:gridCol w:w="465"/>
        <w:gridCol w:w="613"/>
        <w:gridCol w:w="613"/>
        <w:gridCol w:w="613"/>
        <w:gridCol w:w="613"/>
        <w:gridCol w:w="683"/>
        <w:gridCol w:w="683"/>
        <w:gridCol w:w="683"/>
        <w:gridCol w:w="663"/>
        <w:gridCol w:w="663"/>
        <w:gridCol w:w="66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292</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общеразвивающего вида № 12 Родничок</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22.2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22.2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доброжелательность и вежливость работников организации; удовлетворенность организацией в целом.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293</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rPr>
            </w:pPr>
            <w:r w:rsidRPr="003433EF">
              <w:rPr>
                <w:sz w:val="18"/>
                <w:szCs w:val="18"/>
              </w:rPr>
              <w:t>МБДОУ д/с № 16</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38.5</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75.6</w:t>
            </w:r>
          </w:p>
        </w:tc>
        <w:tc>
          <w:tcPr>
            <w:tcW w:w="687" w:type="dxa"/>
            <w:vAlign w:val="center"/>
          </w:tcPr>
          <w:p w:rsidR="00F949B2" w:rsidRPr="003433EF" w:rsidRDefault="00EC3056">
            <w:pPr>
              <w:rPr>
                <w:sz w:val="18"/>
                <w:szCs w:val="18"/>
              </w:rPr>
            </w:pPr>
            <w:r w:rsidRPr="003433EF">
              <w:rPr>
                <w:sz w:val="18"/>
                <w:szCs w:val="18"/>
              </w:rPr>
              <w:t>95.6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38.5</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75.6</w:t>
            </w:r>
          </w:p>
        </w:tc>
        <w:tc>
          <w:tcPr>
            <w:tcW w:w="687" w:type="dxa"/>
            <w:vAlign w:val="center"/>
          </w:tcPr>
          <w:p w:rsidR="00F949B2" w:rsidRPr="003433EF" w:rsidRDefault="00EC3056">
            <w:pPr>
              <w:rPr>
                <w:sz w:val="18"/>
                <w:szCs w:val="18"/>
              </w:rPr>
            </w:pPr>
            <w:r w:rsidRPr="003433EF">
              <w:rPr>
                <w:sz w:val="18"/>
                <w:szCs w:val="18"/>
              </w:rPr>
              <w:t>95.6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35"/>
        <w:gridCol w:w="635"/>
        <w:gridCol w:w="635"/>
        <w:gridCol w:w="672"/>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294</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rPr>
            </w:pPr>
            <w:r w:rsidRPr="003433EF">
              <w:rPr>
                <w:sz w:val="18"/>
                <w:szCs w:val="18"/>
              </w:rPr>
              <w:t>МБДОУ д/с № 18</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61.1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295</w:t>
            </w:r>
          </w:p>
        </w:tc>
        <w:tc>
          <w:tcPr>
            <w:tcW w:w="687" w:type="dxa"/>
            <w:vMerge w:val="restart"/>
            <w:vAlign w:val="center"/>
          </w:tcPr>
          <w:p w:rsidR="00F949B2" w:rsidRPr="003433EF" w:rsidRDefault="00EC3056">
            <w:pPr>
              <w:rPr>
                <w:sz w:val="18"/>
                <w:szCs w:val="18"/>
              </w:rPr>
            </w:pPr>
            <w:r w:rsidRPr="003433EF">
              <w:rPr>
                <w:sz w:val="18"/>
                <w:szCs w:val="18"/>
              </w:rPr>
              <w:t>Первомайский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Николо-Горский д/с</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Низкое качество содержания официального сайта организации.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296</w:t>
            </w:r>
          </w:p>
        </w:tc>
        <w:tc>
          <w:tcPr>
            <w:tcW w:w="687" w:type="dxa"/>
            <w:vMerge w:val="restart"/>
            <w:vAlign w:val="center"/>
          </w:tcPr>
          <w:p w:rsidR="00F949B2" w:rsidRPr="003433EF" w:rsidRDefault="00EC3056">
            <w:pPr>
              <w:rPr>
                <w:sz w:val="18"/>
                <w:szCs w:val="18"/>
              </w:rPr>
            </w:pPr>
            <w:r w:rsidRPr="003433EF">
              <w:rPr>
                <w:sz w:val="18"/>
                <w:szCs w:val="18"/>
              </w:rPr>
              <w:t>Первомайский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общеразвивающего вида Березка</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30.8</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58.6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30.8</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297</w:t>
            </w:r>
          </w:p>
        </w:tc>
        <w:tc>
          <w:tcPr>
            <w:tcW w:w="687" w:type="dxa"/>
            <w:vMerge w:val="restart"/>
            <w:vAlign w:val="center"/>
          </w:tcPr>
          <w:p w:rsidR="00F949B2" w:rsidRPr="003433EF" w:rsidRDefault="00EC3056">
            <w:pPr>
              <w:rPr>
                <w:sz w:val="18"/>
                <w:szCs w:val="18"/>
              </w:rPr>
            </w:pPr>
            <w:r w:rsidRPr="003433EF">
              <w:rPr>
                <w:sz w:val="18"/>
                <w:szCs w:val="18"/>
              </w:rPr>
              <w:t>Первомайский</w:t>
            </w:r>
          </w:p>
        </w:tc>
        <w:tc>
          <w:tcPr>
            <w:tcW w:w="687" w:type="dxa"/>
            <w:vMerge w:val="restart"/>
            <w:vAlign w:val="center"/>
          </w:tcPr>
          <w:p w:rsidR="00F949B2" w:rsidRPr="003433EF" w:rsidRDefault="00EC3056">
            <w:pPr>
              <w:rPr>
                <w:sz w:val="18"/>
                <w:szCs w:val="18"/>
              </w:rPr>
            </w:pPr>
            <w:r w:rsidRPr="003433EF">
              <w:rPr>
                <w:sz w:val="18"/>
                <w:szCs w:val="18"/>
              </w:rPr>
              <w:t>МДОУ Колосок</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96.1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73.7</w:t>
            </w:r>
          </w:p>
        </w:tc>
        <w:tc>
          <w:tcPr>
            <w:tcW w:w="687" w:type="dxa"/>
            <w:vAlign w:val="center"/>
          </w:tcPr>
          <w:p w:rsidR="00F949B2" w:rsidRPr="003433EF" w:rsidRDefault="00EC3056">
            <w:pPr>
              <w:rPr>
                <w:sz w:val="18"/>
                <w:szCs w:val="18"/>
              </w:rPr>
            </w:pPr>
            <w:r w:rsidRPr="003433EF">
              <w:rPr>
                <w:sz w:val="18"/>
                <w:szCs w:val="18"/>
              </w:rPr>
              <w:t>46.1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96.1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7"/>
        <w:gridCol w:w="1607"/>
        <w:gridCol w:w="1466"/>
        <w:gridCol w:w="629"/>
        <w:gridCol w:w="629"/>
        <w:gridCol w:w="629"/>
        <w:gridCol w:w="671"/>
        <w:gridCol w:w="629"/>
        <w:gridCol w:w="629"/>
        <w:gridCol w:w="506"/>
        <w:gridCol w:w="671"/>
        <w:gridCol w:w="629"/>
        <w:gridCol w:w="629"/>
        <w:gridCol w:w="671"/>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298</w:t>
            </w:r>
          </w:p>
        </w:tc>
        <w:tc>
          <w:tcPr>
            <w:tcW w:w="687" w:type="dxa"/>
            <w:vMerge w:val="restart"/>
            <w:vAlign w:val="center"/>
          </w:tcPr>
          <w:p w:rsidR="00F949B2" w:rsidRPr="003433EF" w:rsidRDefault="00EC3056">
            <w:pPr>
              <w:rPr>
                <w:sz w:val="18"/>
                <w:szCs w:val="18"/>
              </w:rPr>
            </w:pPr>
            <w:r w:rsidRPr="003433EF">
              <w:rPr>
                <w:sz w:val="18"/>
                <w:szCs w:val="18"/>
              </w:rPr>
              <w:t>Первомайский</w:t>
            </w:r>
          </w:p>
        </w:tc>
        <w:tc>
          <w:tcPr>
            <w:tcW w:w="687" w:type="dxa"/>
            <w:vMerge w:val="restart"/>
            <w:vAlign w:val="center"/>
          </w:tcPr>
          <w:p w:rsidR="00F949B2" w:rsidRPr="003433EF" w:rsidRDefault="00EC3056">
            <w:pPr>
              <w:rPr>
                <w:sz w:val="18"/>
                <w:szCs w:val="18"/>
              </w:rPr>
            </w:pPr>
            <w:r w:rsidRPr="003433EF">
              <w:rPr>
                <w:sz w:val="18"/>
                <w:szCs w:val="18"/>
              </w:rPr>
              <w:t>МДОУ Ладушки</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Ниже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0"/>
        <w:gridCol w:w="1607"/>
        <w:gridCol w:w="1466"/>
        <w:gridCol w:w="626"/>
        <w:gridCol w:w="626"/>
        <w:gridCol w:w="626"/>
        <w:gridCol w:w="670"/>
        <w:gridCol w:w="670"/>
        <w:gridCol w:w="626"/>
        <w:gridCol w:w="496"/>
        <w:gridCol w:w="670"/>
        <w:gridCol w:w="626"/>
        <w:gridCol w:w="626"/>
        <w:gridCol w:w="670"/>
        <w:gridCol w:w="687"/>
        <w:gridCol w:w="687"/>
        <w:gridCol w:w="687"/>
        <w:gridCol w:w="670"/>
        <w:gridCol w:w="670"/>
        <w:gridCol w:w="670"/>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299</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МОУ Ефимьевский д/с</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300</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 xml:space="preserve">МДОУ Брембольский д/с Колосок </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95.8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54.2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95.8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Ниже среднего уровня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505"/>
        <w:gridCol w:w="632"/>
        <w:gridCol w:w="632"/>
        <w:gridCol w:w="632"/>
        <w:gridCol w:w="671"/>
        <w:gridCol w:w="632"/>
        <w:gridCol w:w="632"/>
        <w:gridCol w:w="515"/>
        <w:gridCol w:w="671"/>
        <w:gridCol w:w="632"/>
        <w:gridCol w:w="632"/>
        <w:gridCol w:w="632"/>
        <w:gridCol w:w="687"/>
        <w:gridCol w:w="687"/>
        <w:gridCol w:w="687"/>
        <w:gridCol w:w="671"/>
        <w:gridCol w:w="632"/>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301</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МДОУ Берендеевский д/с № 1</w:t>
            </w:r>
          </w:p>
        </w:tc>
        <w:tc>
          <w:tcPr>
            <w:tcW w:w="1374" w:type="dxa"/>
            <w:gridSpan w:val="2"/>
            <w:vAlign w:val="center"/>
          </w:tcPr>
          <w:p w:rsidR="00F949B2" w:rsidRPr="003433EF" w:rsidRDefault="00EC3056">
            <w:pPr>
              <w:rPr>
                <w:sz w:val="18"/>
                <w:szCs w:val="18"/>
              </w:rPr>
            </w:pPr>
            <w:r w:rsidRPr="003433EF">
              <w:rPr>
                <w:sz w:val="18"/>
                <w:szCs w:val="18"/>
              </w:rPr>
              <w:t>76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45.5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Несоответствие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На низком уровне находится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505"/>
        <w:gridCol w:w="629"/>
        <w:gridCol w:w="629"/>
        <w:gridCol w:w="629"/>
        <w:gridCol w:w="670"/>
        <w:gridCol w:w="630"/>
        <w:gridCol w:w="630"/>
        <w:gridCol w:w="506"/>
        <w:gridCol w:w="671"/>
        <w:gridCol w:w="630"/>
        <w:gridCol w:w="630"/>
        <w:gridCol w:w="630"/>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302</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МДОУ Берендеевский д/с № 3</w:t>
            </w:r>
          </w:p>
        </w:tc>
        <w:tc>
          <w:tcPr>
            <w:tcW w:w="1374" w:type="dxa"/>
            <w:gridSpan w:val="2"/>
            <w:vAlign w:val="center"/>
          </w:tcPr>
          <w:p w:rsidR="00F949B2" w:rsidRPr="003433EF" w:rsidRDefault="00EC3056">
            <w:pPr>
              <w:rPr>
                <w:sz w:val="18"/>
                <w:szCs w:val="18"/>
              </w:rPr>
            </w:pPr>
            <w:r w:rsidRPr="003433EF">
              <w:rPr>
                <w:sz w:val="18"/>
                <w:szCs w:val="18"/>
              </w:rPr>
              <w:t>71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55</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w:t>
      </w:r>
      <w:r w:rsidRPr="003433EF">
        <w:rPr>
          <w:sz w:val="18"/>
          <w:szCs w:val="18"/>
        </w:rPr>
        <w:t xml:space="preserve">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информационных стендах.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303</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МДОУ Глебовский д/с</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48.0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0.0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56.0</w:t>
            </w:r>
          </w:p>
        </w:tc>
        <w:tc>
          <w:tcPr>
            <w:tcW w:w="687" w:type="dxa"/>
            <w:vAlign w:val="center"/>
          </w:tcPr>
          <w:p w:rsidR="00F949B2" w:rsidRPr="003433EF" w:rsidRDefault="00EC3056">
            <w:pPr>
              <w:rPr>
                <w:sz w:val="18"/>
                <w:szCs w:val="18"/>
              </w:rPr>
            </w:pPr>
            <w:r w:rsidRPr="003433EF">
              <w:rPr>
                <w:sz w:val="18"/>
                <w:szCs w:val="18"/>
              </w:rPr>
              <w:t>92.0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64.0</w:t>
            </w:r>
          </w:p>
        </w:tc>
        <w:tc>
          <w:tcPr>
            <w:tcW w:w="687" w:type="dxa"/>
            <w:vAlign w:val="center"/>
          </w:tcPr>
          <w:p w:rsidR="00F949B2" w:rsidRPr="003433EF" w:rsidRDefault="00EC3056">
            <w:pPr>
              <w:rPr>
                <w:sz w:val="18"/>
                <w:szCs w:val="18"/>
              </w:rPr>
            </w:pPr>
            <w:r w:rsidRPr="003433EF">
              <w:rPr>
                <w:sz w:val="18"/>
                <w:szCs w:val="18"/>
              </w:rPr>
              <w:t>32.0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0.0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56.0</w:t>
            </w:r>
          </w:p>
        </w:tc>
        <w:tc>
          <w:tcPr>
            <w:tcW w:w="687" w:type="dxa"/>
            <w:vAlign w:val="center"/>
          </w:tcPr>
          <w:p w:rsidR="00F949B2" w:rsidRPr="003433EF" w:rsidRDefault="00EC3056">
            <w:pPr>
              <w:rPr>
                <w:sz w:val="18"/>
                <w:szCs w:val="18"/>
              </w:rPr>
            </w:pPr>
            <w:r w:rsidRPr="003433EF">
              <w:rPr>
                <w:sz w:val="18"/>
                <w:szCs w:val="18"/>
              </w:rPr>
              <w:t>92.0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Частичное соответствие содержания материалов, размещенных на официальном сайте организации, нормативно-правовым актам. Низкое качество содержания официального сайта организации.  Очень низкий уровень доступности образовательной деятельности для инвалидов.   </w:t>
      </w:r>
      <w:r w:rsidRPr="003433EF">
        <w:rPr>
          <w:sz w:val="18"/>
          <w:szCs w:val="18"/>
        </w:rPr>
        <w:t xml:space="preserve">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информационного стенда; соответствие нормативно-правовым актам содержания материалов, размещенных на официальном сайте организации; удовлетворенность организацией в целом. На низком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40"/>
        <w:gridCol w:w="640"/>
        <w:gridCol w:w="640"/>
        <w:gridCol w:w="673"/>
        <w:gridCol w:w="640"/>
        <w:gridCol w:w="640"/>
        <w:gridCol w:w="538"/>
        <w:gridCol w:w="640"/>
        <w:gridCol w:w="640"/>
        <w:gridCol w:w="640"/>
        <w:gridCol w:w="640"/>
        <w:gridCol w:w="687"/>
        <w:gridCol w:w="687"/>
        <w:gridCol w:w="687"/>
        <w:gridCol w:w="649"/>
        <w:gridCol w:w="646"/>
        <w:gridCol w:w="64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304</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МДОУ Горкинский д/с</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83.3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83.3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Выше среднего уровня доброжелательность и вежливость работников организации. Ниже среднего уровня удовлетворенность содержанием материалов официального сайта организации;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3"/>
        <w:gridCol w:w="1594"/>
        <w:gridCol w:w="1876"/>
        <w:gridCol w:w="613"/>
        <w:gridCol w:w="613"/>
        <w:gridCol w:w="613"/>
        <w:gridCol w:w="613"/>
        <w:gridCol w:w="613"/>
        <w:gridCol w:w="613"/>
        <w:gridCol w:w="465"/>
        <w:gridCol w:w="663"/>
        <w:gridCol w:w="613"/>
        <w:gridCol w:w="613"/>
        <w:gridCol w:w="613"/>
        <w:gridCol w:w="683"/>
        <w:gridCol w:w="683"/>
        <w:gridCol w:w="683"/>
        <w:gridCol w:w="663"/>
        <w:gridCol w:w="613"/>
        <w:gridCol w:w="66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305</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Дубковский д/с общеразвивающего вида с приоритетным осуществлением интеллектуального развития воспитанников Колокольчик</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90.6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306</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МДОУ Ивановский д/с</w:t>
            </w:r>
          </w:p>
        </w:tc>
        <w:tc>
          <w:tcPr>
            <w:tcW w:w="1374" w:type="dxa"/>
            <w:gridSpan w:val="2"/>
            <w:vAlign w:val="center"/>
          </w:tcPr>
          <w:p w:rsidR="00F949B2" w:rsidRPr="003433EF" w:rsidRDefault="00EC3056">
            <w:pPr>
              <w:rPr>
                <w:sz w:val="18"/>
                <w:szCs w:val="18"/>
              </w:rPr>
            </w:pPr>
            <w:r w:rsidRPr="003433EF">
              <w:rPr>
                <w:sz w:val="18"/>
                <w:szCs w:val="18"/>
              </w:rPr>
              <w:t>67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45</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Несоответствие содержания материалов, размещенных на информационных стендах, нормативно-правовым актам.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удовлетворенность содержанием материалов информационного стенда. Ниже среднего уровня доступность образовательной деятельности для инвалидов; доброжелательность и вежливость работников организации. На низком уровне находится соответствие нормативно-правовым актам содержания материалов, размещенных на информационных стендах.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4"/>
        <w:gridCol w:w="1588"/>
        <w:gridCol w:w="1868"/>
        <w:gridCol w:w="611"/>
        <w:gridCol w:w="611"/>
        <w:gridCol w:w="611"/>
        <w:gridCol w:w="611"/>
        <w:gridCol w:w="611"/>
        <w:gridCol w:w="611"/>
        <w:gridCol w:w="463"/>
        <w:gridCol w:w="661"/>
        <w:gridCol w:w="611"/>
        <w:gridCol w:w="611"/>
        <w:gridCol w:w="611"/>
        <w:gridCol w:w="680"/>
        <w:gridCol w:w="680"/>
        <w:gridCol w:w="680"/>
        <w:gridCol w:w="661"/>
        <w:gridCol w:w="661"/>
        <w:gridCol w:w="66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307</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Купанский д/с общеразвивающего вида с приоритетным осуществлением художественно-эстетического развития воспитанников</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37.5</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37.5</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организацией в целом.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308</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Кубринский д/с Рябинка</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57.7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0"/>
        <w:gridCol w:w="1608"/>
        <w:gridCol w:w="1470"/>
        <w:gridCol w:w="635"/>
        <w:gridCol w:w="634"/>
        <w:gridCol w:w="634"/>
        <w:gridCol w:w="672"/>
        <w:gridCol w:w="634"/>
        <w:gridCol w:w="634"/>
        <w:gridCol w:w="522"/>
        <w:gridCol w:w="672"/>
        <w:gridCol w:w="634"/>
        <w:gridCol w:w="634"/>
        <w:gridCol w:w="634"/>
        <w:gridCol w:w="687"/>
        <w:gridCol w:w="687"/>
        <w:gridCol w:w="687"/>
        <w:gridCol w:w="672"/>
        <w:gridCol w:w="634"/>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309</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Кичибухинский д/с Радуга</w:t>
            </w:r>
          </w:p>
        </w:tc>
        <w:tc>
          <w:tcPr>
            <w:tcW w:w="1374" w:type="dxa"/>
            <w:gridSpan w:val="2"/>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18</w:t>
            </w:r>
          </w:p>
        </w:tc>
        <w:tc>
          <w:tcPr>
            <w:tcW w:w="687" w:type="dxa"/>
            <w:vAlign w:val="center"/>
          </w:tcPr>
          <w:p w:rsidR="00F949B2" w:rsidRPr="003433EF" w:rsidRDefault="00EC3056">
            <w:pPr>
              <w:rPr>
                <w:sz w:val="18"/>
                <w:szCs w:val="18"/>
              </w:rPr>
            </w:pPr>
            <w:r w:rsidRPr="003433EF">
              <w:rPr>
                <w:sz w:val="18"/>
                <w:szCs w:val="18"/>
              </w:rPr>
              <w:t>68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Несоответствие содержания материалов, размещенных на информационных стендах, нормативно-правовым актам.  Несоответствие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На низком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466"/>
        <w:gridCol w:w="632"/>
        <w:gridCol w:w="632"/>
        <w:gridCol w:w="632"/>
        <w:gridCol w:w="671"/>
        <w:gridCol w:w="632"/>
        <w:gridCol w:w="632"/>
        <w:gridCol w:w="515"/>
        <w:gridCol w:w="671"/>
        <w:gridCol w:w="632"/>
        <w:gridCol w:w="632"/>
        <w:gridCol w:w="632"/>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310</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МДОУ Лыченский д/с</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Ниже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311</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МДОУ Новский д/с</w:t>
            </w:r>
          </w:p>
        </w:tc>
        <w:tc>
          <w:tcPr>
            <w:tcW w:w="1374" w:type="dxa"/>
            <w:gridSpan w:val="2"/>
            <w:vAlign w:val="center"/>
          </w:tcPr>
          <w:p w:rsidR="00F949B2" w:rsidRPr="003433EF" w:rsidRDefault="00EC3056">
            <w:pPr>
              <w:rPr>
                <w:sz w:val="18"/>
                <w:szCs w:val="18"/>
              </w:rPr>
            </w:pPr>
            <w:r w:rsidRPr="003433EF">
              <w:rPr>
                <w:sz w:val="18"/>
                <w:szCs w:val="18"/>
              </w:rPr>
              <w:t>59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36</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Несоответствие содержания материалов, размещенных на информационных стендах, нормативно-правовым актам.  Частичное соответствие содержания материалов, размещенных на официальном сайте организации, нормативно-правовым актам.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Очень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удовлетворенность организацией в целом. На низком уровне находится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первичный контакт и информирование получателя образовательной услуги при непосредственном общении,  работников организации, обеспечивающих непосредственное оказание образовательной услуги при обращении в организацию, а также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312</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Нагорьевский д/с общеразвивающего вида с приоритетным осуществлением физического развития воспитанников</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96.2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55.8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96.2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72"/>
        <w:gridCol w:w="635"/>
        <w:gridCol w:w="635"/>
        <w:gridCol w:w="522"/>
        <w:gridCol w:w="635"/>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313</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МДОУ Рахмановский д/с</w:t>
            </w:r>
          </w:p>
        </w:tc>
        <w:tc>
          <w:tcPr>
            <w:tcW w:w="1374" w:type="dxa"/>
            <w:gridSpan w:val="2"/>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73</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доброжелательность и вежливость работников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314</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Рязанцевский д/с общеразвивающего вида с приоритетным осуществлением физического развития воспитанников Малыш</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97.4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97.4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r w:rsidRPr="003433EF">
        <w:rPr>
          <w:sz w:val="18"/>
          <w:szCs w:val="18"/>
        </w:rPr>
        <w:t xml:space="preserve">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73"/>
        <w:gridCol w:w="637"/>
        <w:gridCol w:w="637"/>
        <w:gridCol w:w="530"/>
        <w:gridCol w:w="637"/>
        <w:gridCol w:w="637"/>
        <w:gridCol w:w="637"/>
        <w:gridCol w:w="637"/>
        <w:gridCol w:w="687"/>
        <w:gridCol w:w="687"/>
        <w:gridCol w:w="687"/>
        <w:gridCol w:w="673"/>
        <w:gridCol w:w="637"/>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315</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Смоленский д/с Березка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Выше среднего уровня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7"/>
        <w:gridCol w:w="1607"/>
        <w:gridCol w:w="1466"/>
        <w:gridCol w:w="629"/>
        <w:gridCol w:w="629"/>
        <w:gridCol w:w="629"/>
        <w:gridCol w:w="671"/>
        <w:gridCol w:w="671"/>
        <w:gridCol w:w="629"/>
        <w:gridCol w:w="506"/>
        <w:gridCol w:w="671"/>
        <w:gridCol w:w="629"/>
        <w:gridCol w:w="629"/>
        <w:gridCol w:w="629"/>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316</w:t>
            </w:r>
          </w:p>
        </w:tc>
        <w:tc>
          <w:tcPr>
            <w:tcW w:w="687" w:type="dxa"/>
            <w:vMerge w:val="restart"/>
            <w:vAlign w:val="center"/>
          </w:tcPr>
          <w:p w:rsidR="00F949B2" w:rsidRPr="003433EF" w:rsidRDefault="00EC3056">
            <w:pPr>
              <w:rPr>
                <w:sz w:val="18"/>
                <w:szCs w:val="18"/>
              </w:rPr>
            </w:pPr>
            <w:r w:rsidRPr="003433EF">
              <w:rPr>
                <w:sz w:val="18"/>
                <w:szCs w:val="18"/>
              </w:rPr>
              <w:t>Пошехонский</w:t>
            </w:r>
          </w:p>
        </w:tc>
        <w:tc>
          <w:tcPr>
            <w:tcW w:w="687" w:type="dxa"/>
            <w:vMerge w:val="restart"/>
            <w:vAlign w:val="center"/>
          </w:tcPr>
          <w:p w:rsidR="00F949B2" w:rsidRPr="003433EF" w:rsidRDefault="00EC3056">
            <w:pPr>
              <w:rPr>
                <w:sz w:val="18"/>
                <w:szCs w:val="18"/>
              </w:rPr>
            </w:pPr>
            <w:r w:rsidRPr="003433EF">
              <w:rPr>
                <w:sz w:val="18"/>
                <w:szCs w:val="18"/>
              </w:rPr>
              <w:t>МБОУ Дубасовская начальная школа</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6"/>
        <w:gridCol w:w="1607"/>
        <w:gridCol w:w="1505"/>
        <w:gridCol w:w="637"/>
        <w:gridCol w:w="637"/>
        <w:gridCol w:w="637"/>
        <w:gridCol w:w="637"/>
        <w:gridCol w:w="638"/>
        <w:gridCol w:w="638"/>
        <w:gridCol w:w="531"/>
        <w:gridCol w:w="673"/>
        <w:gridCol w:w="638"/>
        <w:gridCol w:w="638"/>
        <w:gridCol w:w="638"/>
        <w:gridCol w:w="687"/>
        <w:gridCol w:w="687"/>
        <w:gridCol w:w="687"/>
        <w:gridCol w:w="647"/>
        <w:gridCol w:w="645"/>
        <w:gridCol w:w="64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317</w:t>
            </w:r>
          </w:p>
        </w:tc>
        <w:tc>
          <w:tcPr>
            <w:tcW w:w="687" w:type="dxa"/>
            <w:vMerge w:val="restart"/>
            <w:vAlign w:val="center"/>
          </w:tcPr>
          <w:p w:rsidR="00F949B2" w:rsidRPr="003433EF" w:rsidRDefault="00EC3056">
            <w:pPr>
              <w:rPr>
                <w:sz w:val="18"/>
                <w:szCs w:val="18"/>
              </w:rPr>
            </w:pPr>
            <w:r w:rsidRPr="003433EF">
              <w:rPr>
                <w:sz w:val="18"/>
                <w:szCs w:val="18"/>
              </w:rPr>
              <w:t>Пошехонский</w:t>
            </w:r>
          </w:p>
        </w:tc>
        <w:tc>
          <w:tcPr>
            <w:tcW w:w="687" w:type="dxa"/>
            <w:vMerge w:val="restart"/>
            <w:vAlign w:val="center"/>
          </w:tcPr>
          <w:p w:rsidR="00F949B2" w:rsidRPr="003433EF" w:rsidRDefault="00EC3056">
            <w:pPr>
              <w:rPr>
                <w:sz w:val="18"/>
                <w:szCs w:val="18"/>
              </w:rPr>
            </w:pPr>
            <w:r w:rsidRPr="003433EF">
              <w:rPr>
                <w:sz w:val="18"/>
                <w:szCs w:val="18"/>
              </w:rPr>
              <w:t>МДБОУ  Яснополянский д/с</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удовлетворенность содержанием материалов информационного стенда;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7"/>
        <w:gridCol w:w="1607"/>
        <w:gridCol w:w="1466"/>
        <w:gridCol w:w="629"/>
        <w:gridCol w:w="629"/>
        <w:gridCol w:w="629"/>
        <w:gridCol w:w="671"/>
        <w:gridCol w:w="629"/>
        <w:gridCol w:w="629"/>
        <w:gridCol w:w="506"/>
        <w:gridCol w:w="671"/>
        <w:gridCol w:w="629"/>
        <w:gridCol w:w="629"/>
        <w:gridCol w:w="671"/>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318</w:t>
            </w:r>
          </w:p>
        </w:tc>
        <w:tc>
          <w:tcPr>
            <w:tcW w:w="687" w:type="dxa"/>
            <w:vMerge w:val="restart"/>
            <w:vAlign w:val="center"/>
          </w:tcPr>
          <w:p w:rsidR="00F949B2" w:rsidRPr="003433EF" w:rsidRDefault="00EC3056">
            <w:pPr>
              <w:rPr>
                <w:sz w:val="18"/>
                <w:szCs w:val="18"/>
              </w:rPr>
            </w:pPr>
            <w:r w:rsidRPr="003433EF">
              <w:rPr>
                <w:sz w:val="18"/>
                <w:szCs w:val="18"/>
              </w:rPr>
              <w:t>Пошехонский</w:t>
            </w:r>
          </w:p>
        </w:tc>
        <w:tc>
          <w:tcPr>
            <w:tcW w:w="687" w:type="dxa"/>
            <w:vMerge w:val="restart"/>
            <w:vAlign w:val="center"/>
          </w:tcPr>
          <w:p w:rsidR="00F949B2" w:rsidRPr="003433EF" w:rsidRDefault="00EC3056">
            <w:pPr>
              <w:rPr>
                <w:sz w:val="18"/>
                <w:szCs w:val="18"/>
              </w:rPr>
            </w:pPr>
            <w:r w:rsidRPr="003433EF">
              <w:rPr>
                <w:sz w:val="18"/>
                <w:szCs w:val="18"/>
              </w:rPr>
              <w:t>МДБОУ д/с № 1 Матрешка</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319</w:t>
            </w:r>
          </w:p>
        </w:tc>
        <w:tc>
          <w:tcPr>
            <w:tcW w:w="687" w:type="dxa"/>
            <w:vMerge w:val="restart"/>
            <w:vAlign w:val="center"/>
          </w:tcPr>
          <w:p w:rsidR="00F949B2" w:rsidRPr="003433EF" w:rsidRDefault="00EC3056">
            <w:pPr>
              <w:rPr>
                <w:sz w:val="18"/>
                <w:szCs w:val="18"/>
              </w:rPr>
            </w:pPr>
            <w:r w:rsidRPr="003433EF">
              <w:rPr>
                <w:sz w:val="18"/>
                <w:szCs w:val="18"/>
              </w:rPr>
              <w:t>Пошехонский</w:t>
            </w:r>
          </w:p>
        </w:tc>
        <w:tc>
          <w:tcPr>
            <w:tcW w:w="687" w:type="dxa"/>
            <w:vMerge w:val="restart"/>
            <w:vAlign w:val="center"/>
          </w:tcPr>
          <w:p w:rsidR="00F949B2" w:rsidRPr="003433EF" w:rsidRDefault="00EC3056">
            <w:pPr>
              <w:rPr>
                <w:sz w:val="18"/>
                <w:szCs w:val="18"/>
              </w:rPr>
            </w:pPr>
            <w:r w:rsidRPr="003433EF">
              <w:rPr>
                <w:sz w:val="18"/>
                <w:szCs w:val="18"/>
              </w:rPr>
              <w:t>МБДОУ д/с № 2 Рябинка</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73.1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320</w:t>
            </w:r>
          </w:p>
        </w:tc>
        <w:tc>
          <w:tcPr>
            <w:tcW w:w="687" w:type="dxa"/>
            <w:vMerge w:val="restart"/>
            <w:vAlign w:val="center"/>
          </w:tcPr>
          <w:p w:rsidR="00F949B2" w:rsidRPr="003433EF" w:rsidRDefault="00EC3056">
            <w:pPr>
              <w:rPr>
                <w:sz w:val="18"/>
                <w:szCs w:val="18"/>
              </w:rPr>
            </w:pPr>
            <w:r w:rsidRPr="003433EF">
              <w:rPr>
                <w:sz w:val="18"/>
                <w:szCs w:val="18"/>
              </w:rPr>
              <w:t>Пошехонский</w:t>
            </w:r>
          </w:p>
        </w:tc>
        <w:tc>
          <w:tcPr>
            <w:tcW w:w="687" w:type="dxa"/>
            <w:vMerge w:val="restart"/>
            <w:vAlign w:val="center"/>
          </w:tcPr>
          <w:p w:rsidR="00F949B2" w:rsidRPr="003433EF" w:rsidRDefault="00EC3056">
            <w:pPr>
              <w:rPr>
                <w:sz w:val="18"/>
                <w:szCs w:val="18"/>
              </w:rPr>
            </w:pPr>
            <w:r w:rsidRPr="003433EF">
              <w:rPr>
                <w:sz w:val="18"/>
                <w:szCs w:val="18"/>
              </w:rPr>
              <w:t>МДБОУ д/с № 3 Ручеек</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86.7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86.7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321</w:t>
            </w:r>
          </w:p>
        </w:tc>
        <w:tc>
          <w:tcPr>
            <w:tcW w:w="687" w:type="dxa"/>
            <w:vMerge w:val="restart"/>
            <w:vAlign w:val="center"/>
          </w:tcPr>
          <w:p w:rsidR="00F949B2" w:rsidRPr="003433EF" w:rsidRDefault="00EC3056">
            <w:pPr>
              <w:rPr>
                <w:sz w:val="18"/>
                <w:szCs w:val="18"/>
              </w:rPr>
            </w:pPr>
            <w:r w:rsidRPr="003433EF">
              <w:rPr>
                <w:sz w:val="18"/>
                <w:szCs w:val="18"/>
              </w:rPr>
              <w:t>Пошехонский</w:t>
            </w:r>
          </w:p>
        </w:tc>
        <w:tc>
          <w:tcPr>
            <w:tcW w:w="687" w:type="dxa"/>
            <w:vMerge w:val="restart"/>
            <w:vAlign w:val="center"/>
          </w:tcPr>
          <w:p w:rsidR="00F949B2" w:rsidRPr="003433EF" w:rsidRDefault="00EC3056">
            <w:pPr>
              <w:rPr>
                <w:sz w:val="18"/>
                <w:szCs w:val="18"/>
              </w:rPr>
            </w:pPr>
            <w:r w:rsidRPr="003433EF">
              <w:rPr>
                <w:sz w:val="18"/>
                <w:szCs w:val="18"/>
              </w:rPr>
              <w:t>МДБОУ д/с № 7 Улыбка</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96.0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62.0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96.0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322</w:t>
            </w:r>
          </w:p>
        </w:tc>
        <w:tc>
          <w:tcPr>
            <w:tcW w:w="687" w:type="dxa"/>
            <w:vMerge w:val="restart"/>
            <w:vAlign w:val="center"/>
          </w:tcPr>
          <w:p w:rsidR="00F949B2" w:rsidRPr="003433EF" w:rsidRDefault="00EC3056">
            <w:pPr>
              <w:rPr>
                <w:sz w:val="18"/>
                <w:szCs w:val="18"/>
              </w:rPr>
            </w:pPr>
            <w:r w:rsidRPr="003433EF">
              <w:rPr>
                <w:sz w:val="18"/>
                <w:szCs w:val="18"/>
              </w:rPr>
              <w:t>Пошехонский</w:t>
            </w:r>
          </w:p>
        </w:tc>
        <w:tc>
          <w:tcPr>
            <w:tcW w:w="687" w:type="dxa"/>
            <w:vMerge w:val="restart"/>
            <w:vAlign w:val="center"/>
          </w:tcPr>
          <w:p w:rsidR="00F949B2" w:rsidRPr="003433EF" w:rsidRDefault="00EC3056">
            <w:pPr>
              <w:rPr>
                <w:sz w:val="18"/>
                <w:szCs w:val="18"/>
              </w:rPr>
            </w:pPr>
            <w:r w:rsidRPr="003433EF">
              <w:rPr>
                <w:sz w:val="18"/>
                <w:szCs w:val="18"/>
              </w:rPr>
              <w:t>МДБОУ д/с № 8 Сказка</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0.0</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89.3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0.0</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89.3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72"/>
        <w:gridCol w:w="635"/>
        <w:gridCol w:w="635"/>
        <w:gridCol w:w="522"/>
        <w:gridCol w:w="635"/>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323</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№35 с. Караш</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удовлетворенность организацией в целом. Выше среднего уровня доброжелательность и вежливость работников организации. Ниже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73"/>
        <w:gridCol w:w="639"/>
        <w:gridCol w:w="639"/>
        <w:gridCol w:w="639"/>
        <w:gridCol w:w="687"/>
        <w:gridCol w:w="687"/>
        <w:gridCol w:w="687"/>
        <w:gridCol w:w="639"/>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324</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29 с. Никольское</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Низкий уровень доступности образовательной деятельности для инвалидов.  Очень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Ниже среднего уровня удовлетворенность содержанием материалов официального сайта организации; доступность образовательной деятельности для инвалидов; удовлетворенность организацией в целом. На низком уровне находится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первичный контакт и информирование получателя образовательной услуги при непосредственном общении,  работников организации, обеспечивающих непосредственное оказание образовательной услуги при обращении в организацию, а также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325</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 р.п. Семибратово</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78.2</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82.2</w:t>
            </w:r>
          </w:p>
        </w:tc>
        <w:tc>
          <w:tcPr>
            <w:tcW w:w="687" w:type="dxa"/>
            <w:vAlign w:val="center"/>
          </w:tcPr>
          <w:p w:rsidR="00F949B2" w:rsidRPr="003433EF" w:rsidRDefault="00EC3056">
            <w:pPr>
              <w:rPr>
                <w:sz w:val="18"/>
                <w:szCs w:val="18"/>
              </w:rPr>
            </w:pPr>
            <w:r w:rsidRPr="003433EF">
              <w:rPr>
                <w:sz w:val="18"/>
                <w:szCs w:val="18"/>
              </w:rPr>
              <w:t>94.1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76.2</w:t>
            </w:r>
          </w:p>
        </w:tc>
        <w:tc>
          <w:tcPr>
            <w:tcW w:w="687" w:type="dxa"/>
            <w:vAlign w:val="center"/>
          </w:tcPr>
          <w:p w:rsidR="00F949B2" w:rsidRPr="003433EF" w:rsidRDefault="00EC3056">
            <w:pPr>
              <w:rPr>
                <w:sz w:val="18"/>
                <w:szCs w:val="18"/>
              </w:rPr>
            </w:pPr>
            <w:r w:rsidRPr="003433EF">
              <w:rPr>
                <w:sz w:val="18"/>
                <w:szCs w:val="18"/>
              </w:rPr>
              <w:t>65.3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78.2</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82.2</w:t>
            </w:r>
          </w:p>
        </w:tc>
        <w:tc>
          <w:tcPr>
            <w:tcW w:w="687" w:type="dxa"/>
            <w:vAlign w:val="center"/>
          </w:tcPr>
          <w:p w:rsidR="00F949B2" w:rsidRPr="003433EF" w:rsidRDefault="00EC3056">
            <w:pPr>
              <w:rPr>
                <w:sz w:val="18"/>
                <w:szCs w:val="18"/>
              </w:rPr>
            </w:pPr>
            <w:r w:rsidRPr="003433EF">
              <w:rPr>
                <w:sz w:val="18"/>
                <w:szCs w:val="18"/>
              </w:rPr>
              <w:t>94.1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326</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3 р.п. Семибратово</w:t>
            </w:r>
          </w:p>
        </w:tc>
        <w:tc>
          <w:tcPr>
            <w:tcW w:w="1374" w:type="dxa"/>
            <w:gridSpan w:val="2"/>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74.7</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84.8</w:t>
            </w:r>
          </w:p>
        </w:tc>
        <w:tc>
          <w:tcPr>
            <w:tcW w:w="687" w:type="dxa"/>
            <w:vAlign w:val="center"/>
          </w:tcPr>
          <w:p w:rsidR="00F949B2" w:rsidRPr="003433EF" w:rsidRDefault="00EC3056">
            <w:pPr>
              <w:rPr>
                <w:sz w:val="18"/>
                <w:szCs w:val="18"/>
              </w:rPr>
            </w:pPr>
            <w:r w:rsidRPr="003433EF">
              <w:rPr>
                <w:sz w:val="18"/>
                <w:szCs w:val="18"/>
              </w:rPr>
              <w:t>93.7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82.3</w:t>
            </w:r>
          </w:p>
        </w:tc>
        <w:tc>
          <w:tcPr>
            <w:tcW w:w="687" w:type="dxa"/>
            <w:vAlign w:val="center"/>
          </w:tcPr>
          <w:p w:rsidR="00F949B2" w:rsidRPr="003433EF" w:rsidRDefault="00EC3056">
            <w:pPr>
              <w:rPr>
                <w:sz w:val="18"/>
                <w:szCs w:val="18"/>
              </w:rPr>
            </w:pPr>
            <w:r w:rsidRPr="003433EF">
              <w:rPr>
                <w:sz w:val="18"/>
                <w:szCs w:val="18"/>
              </w:rPr>
              <w:t>67.1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74.7</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84.8</w:t>
            </w:r>
          </w:p>
        </w:tc>
        <w:tc>
          <w:tcPr>
            <w:tcW w:w="687" w:type="dxa"/>
            <w:vAlign w:val="center"/>
          </w:tcPr>
          <w:p w:rsidR="00F949B2" w:rsidRPr="003433EF" w:rsidRDefault="00EC3056">
            <w:pPr>
              <w:rPr>
                <w:sz w:val="18"/>
                <w:szCs w:val="18"/>
              </w:rPr>
            </w:pPr>
            <w:r w:rsidRPr="003433EF">
              <w:rPr>
                <w:sz w:val="18"/>
                <w:szCs w:val="18"/>
              </w:rPr>
              <w:t>93.7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3"/>
        <w:gridCol w:w="1608"/>
        <w:gridCol w:w="1651"/>
        <w:gridCol w:w="632"/>
        <w:gridCol w:w="632"/>
        <w:gridCol w:w="631"/>
        <w:gridCol w:w="631"/>
        <w:gridCol w:w="631"/>
        <w:gridCol w:w="631"/>
        <w:gridCol w:w="512"/>
        <w:gridCol w:w="631"/>
        <w:gridCol w:w="631"/>
        <w:gridCol w:w="631"/>
        <w:gridCol w:w="631"/>
        <w:gridCol w:w="687"/>
        <w:gridCol w:w="687"/>
        <w:gridCol w:w="687"/>
        <w:gridCol w:w="642"/>
        <w:gridCol w:w="639"/>
        <w:gridCol w:w="63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327</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4 р.п.Семибратово</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Качество содержания официального сайта организации ниже среднего уровня.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328</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8 с.Белогостицы</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r w:rsidRPr="003433EF">
        <w:rPr>
          <w:sz w:val="18"/>
          <w:szCs w:val="18"/>
        </w:rPr>
        <w:t xml:space="preserve">Низкий уровень доброжелательности, вежливости работников организации.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доброжелательность и вежливость работников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329</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9 с. Угодичи</w:t>
            </w:r>
          </w:p>
        </w:tc>
        <w:tc>
          <w:tcPr>
            <w:tcW w:w="1374" w:type="dxa"/>
            <w:gridSpan w:val="2"/>
            <w:vAlign w:val="center"/>
          </w:tcPr>
          <w:p w:rsidR="00F949B2" w:rsidRPr="003433EF" w:rsidRDefault="00EC3056">
            <w:pPr>
              <w:rPr>
                <w:sz w:val="18"/>
                <w:szCs w:val="18"/>
              </w:rPr>
            </w:pPr>
            <w:r w:rsidRPr="003433EF">
              <w:rPr>
                <w:sz w:val="18"/>
                <w:szCs w:val="18"/>
              </w:rPr>
              <w:t>76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11.8</w:t>
            </w:r>
          </w:p>
        </w:tc>
        <w:tc>
          <w:tcPr>
            <w:tcW w:w="687" w:type="dxa"/>
            <w:vAlign w:val="center"/>
          </w:tcPr>
          <w:p w:rsidR="00F949B2" w:rsidRPr="003433EF" w:rsidRDefault="00EC3056">
            <w:pPr>
              <w:rPr>
                <w:sz w:val="18"/>
                <w:szCs w:val="18"/>
              </w:rPr>
            </w:pPr>
            <w:r w:rsidRPr="003433EF">
              <w:rPr>
                <w:sz w:val="18"/>
                <w:szCs w:val="18"/>
              </w:rPr>
              <w:t>29.4</w:t>
            </w: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23.5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11.8</w:t>
            </w:r>
          </w:p>
        </w:tc>
        <w:tc>
          <w:tcPr>
            <w:tcW w:w="687" w:type="dxa"/>
            <w:vAlign w:val="center"/>
          </w:tcPr>
          <w:p w:rsidR="00F949B2" w:rsidRPr="003433EF" w:rsidRDefault="00EC3056">
            <w:pPr>
              <w:rPr>
                <w:sz w:val="18"/>
                <w:szCs w:val="18"/>
              </w:rPr>
            </w:pPr>
            <w:r w:rsidRPr="003433EF">
              <w:rPr>
                <w:sz w:val="18"/>
                <w:szCs w:val="18"/>
              </w:rPr>
              <w:t>5.9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11.8</w:t>
            </w:r>
          </w:p>
        </w:tc>
        <w:tc>
          <w:tcPr>
            <w:tcW w:w="687" w:type="dxa"/>
            <w:vAlign w:val="center"/>
          </w:tcPr>
          <w:p w:rsidR="00F949B2" w:rsidRPr="003433EF" w:rsidRDefault="00EC3056">
            <w:pPr>
              <w:rPr>
                <w:sz w:val="18"/>
                <w:szCs w:val="18"/>
              </w:rPr>
            </w:pPr>
            <w:r w:rsidRPr="003433EF">
              <w:rPr>
                <w:sz w:val="18"/>
                <w:szCs w:val="18"/>
              </w:rPr>
              <w:t>29.4</w:t>
            </w: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23.5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Низкое качество содержания материалов информационного стенда. Несоответствие содержания материалов, размещенных на официальном сайте организации, нормативно-правовым актам. Низкое качество содержания официального сайта организации. Очень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Очень низкий уровень доброжелательности, вежливости работников организации.  </w:t>
      </w:r>
      <w:r w:rsidRPr="003433EF">
        <w:rPr>
          <w:sz w:val="18"/>
          <w:szCs w:val="18"/>
        </w:rPr>
        <w:t xml:space="preserve">Очень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низком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Обеспечивать,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первичный контакт и информирование получателя образовательной услуги при непосредственном общении,  работников организации, обеспечивающих непосредственное оказание образовательной услуги при обращении в организацию, а также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330</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16 р.п. Поречье-Рыбное</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r w:rsidRPr="003433EF">
        <w:rPr>
          <w:sz w:val="18"/>
          <w:szCs w:val="18"/>
        </w:rPr>
        <w:t xml:space="preserve">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Выше среднего уровня удовлетворенность содержанием материалов информационного стенда; удовлетворенность содержанием материалов официального сайта организации. Ниже среднего уровня соответствие нормативно-правовым актам содержания материалов, размещенных на официальном сайте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331</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19 д.Коленово</w:t>
            </w:r>
          </w:p>
        </w:tc>
        <w:tc>
          <w:tcPr>
            <w:tcW w:w="1374" w:type="dxa"/>
            <w:gridSpan w:val="2"/>
            <w:vAlign w:val="center"/>
          </w:tcPr>
          <w:p w:rsidR="00F949B2" w:rsidRPr="003433EF" w:rsidRDefault="00EC3056">
            <w:pPr>
              <w:rPr>
                <w:sz w:val="18"/>
                <w:szCs w:val="18"/>
              </w:rPr>
            </w:pPr>
            <w:r w:rsidRPr="003433EF">
              <w:rPr>
                <w:sz w:val="18"/>
                <w:szCs w:val="18"/>
              </w:rPr>
              <w:t>76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86.8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60.5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86.8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Несоответствие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Ниже среднего уровня удовлетворенность организацией в целом. На низком уровне находится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8"/>
        <w:gridCol w:w="1607"/>
        <w:gridCol w:w="1750"/>
        <w:gridCol w:w="626"/>
        <w:gridCol w:w="626"/>
        <w:gridCol w:w="626"/>
        <w:gridCol w:w="626"/>
        <w:gridCol w:w="626"/>
        <w:gridCol w:w="626"/>
        <w:gridCol w:w="495"/>
        <w:gridCol w:w="626"/>
        <w:gridCol w:w="626"/>
        <w:gridCol w:w="626"/>
        <w:gridCol w:w="626"/>
        <w:gridCol w:w="687"/>
        <w:gridCol w:w="687"/>
        <w:gridCol w:w="687"/>
        <w:gridCol w:w="637"/>
        <w:gridCol w:w="635"/>
        <w:gridCol w:w="63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332</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22 с.Дмитриановское</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333</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23 с. Шурскол</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73"/>
        <w:gridCol w:w="639"/>
        <w:gridCol w:w="639"/>
        <w:gridCol w:w="536"/>
        <w:gridCol w:w="639"/>
        <w:gridCol w:w="639"/>
        <w:gridCol w:w="639"/>
        <w:gridCol w:w="639"/>
        <w:gridCol w:w="687"/>
        <w:gridCol w:w="687"/>
        <w:gridCol w:w="687"/>
        <w:gridCol w:w="639"/>
        <w:gridCol w:w="673"/>
        <w:gridCol w:w="63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334</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24 п. Хмельники</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Ниже среднего уровня удовлетворенность содержанием материалов официального сайта организации; доброжелательность и вежливость работников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72"/>
        <w:gridCol w:w="687"/>
        <w:gridCol w:w="687"/>
        <w:gridCol w:w="687"/>
        <w:gridCol w:w="672"/>
        <w:gridCol w:w="635"/>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335</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30 р.п. Петровское</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удовлетворенность содержанием материалов информационного стенда;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336</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28 п. Ишня</w:t>
            </w:r>
          </w:p>
        </w:tc>
        <w:tc>
          <w:tcPr>
            <w:tcW w:w="1374" w:type="dxa"/>
            <w:gridSpan w:val="2"/>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58.8</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83.5</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96.9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74.0</w:t>
            </w:r>
          </w:p>
        </w:tc>
        <w:tc>
          <w:tcPr>
            <w:tcW w:w="687" w:type="dxa"/>
            <w:vAlign w:val="center"/>
          </w:tcPr>
          <w:p w:rsidR="00F949B2" w:rsidRPr="003433EF" w:rsidRDefault="00EC3056">
            <w:pPr>
              <w:rPr>
                <w:sz w:val="18"/>
                <w:szCs w:val="18"/>
              </w:rPr>
            </w:pPr>
            <w:r w:rsidRPr="003433EF">
              <w:rPr>
                <w:sz w:val="18"/>
                <w:szCs w:val="18"/>
              </w:rPr>
              <w:t>66.1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58.8</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83.5</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96.9</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337</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37 с.Судино</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80.0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64.0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80.0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rPr>
      </w:pPr>
      <w:r w:rsidRPr="003433EF">
        <w:rPr>
          <w:sz w:val="18"/>
          <w:szCs w:val="18"/>
          <w:lang w:val="ru-RU"/>
        </w:rPr>
        <w:t xml:space="preserve">Выводы: Ниже среднего уровня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338</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41 р.п. Петровское</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466"/>
        <w:gridCol w:w="632"/>
        <w:gridCol w:w="632"/>
        <w:gridCol w:w="632"/>
        <w:gridCol w:w="632"/>
        <w:gridCol w:w="632"/>
        <w:gridCol w:w="632"/>
        <w:gridCol w:w="515"/>
        <w:gridCol w:w="671"/>
        <w:gridCol w:w="632"/>
        <w:gridCol w:w="632"/>
        <w:gridCol w:w="671"/>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339</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46 с.Васильково</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Низкое качество содержания официального сайта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организацией в целом.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На низком уровне находится удовлетворенность содержанием материалов официального сайта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73"/>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340</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47 д.Вахрушево</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71.0</w:t>
            </w:r>
          </w:p>
        </w:tc>
        <w:tc>
          <w:tcPr>
            <w:tcW w:w="687" w:type="dxa"/>
            <w:vAlign w:val="center"/>
          </w:tcPr>
          <w:p w:rsidR="00F949B2" w:rsidRPr="003433EF" w:rsidRDefault="00EC3056">
            <w:pPr>
              <w:rPr>
                <w:sz w:val="18"/>
                <w:szCs w:val="18"/>
              </w:rPr>
            </w:pPr>
            <w:r w:rsidRPr="003433EF">
              <w:rPr>
                <w:sz w:val="18"/>
                <w:szCs w:val="18"/>
              </w:rPr>
              <w:t>45.2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341</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7</w:t>
            </w:r>
          </w:p>
        </w:tc>
        <w:tc>
          <w:tcPr>
            <w:tcW w:w="1374" w:type="dxa"/>
            <w:gridSpan w:val="2"/>
            <w:vAlign w:val="center"/>
          </w:tcPr>
          <w:p w:rsidR="00F949B2" w:rsidRPr="003433EF" w:rsidRDefault="00EC3056">
            <w:pPr>
              <w:rPr>
                <w:sz w:val="18"/>
                <w:szCs w:val="18"/>
              </w:rPr>
            </w:pPr>
            <w:r w:rsidRPr="003433EF">
              <w:rPr>
                <w:sz w:val="18"/>
                <w:szCs w:val="18"/>
              </w:rPr>
              <w:t>77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66.3</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94.7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64</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62.1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66.3</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94.7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информационных стендах, нормативно-правовым актам.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342</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№5 СЕРПАНТИН</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86.2</w:t>
            </w: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343</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1</w:t>
            </w:r>
          </w:p>
        </w:tc>
        <w:tc>
          <w:tcPr>
            <w:tcW w:w="1374" w:type="dxa"/>
            <w:gridSpan w:val="2"/>
            <w:vAlign w:val="center"/>
          </w:tcPr>
          <w:p w:rsidR="00F949B2" w:rsidRPr="003433EF" w:rsidRDefault="00EC3056">
            <w:pPr>
              <w:rPr>
                <w:sz w:val="18"/>
                <w:szCs w:val="18"/>
              </w:rPr>
            </w:pPr>
            <w:r w:rsidRPr="003433EF">
              <w:rPr>
                <w:sz w:val="18"/>
                <w:szCs w:val="18"/>
              </w:rPr>
              <w:t>89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официальном сайте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344</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3 Золотая рыбка</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345</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8</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rPr>
      </w:pPr>
      <w:r w:rsidRPr="003433EF">
        <w:rPr>
          <w:sz w:val="18"/>
          <w:szCs w:val="18"/>
          <w:lang w:val="ru-RU"/>
        </w:rPr>
        <w:t xml:space="preserve">Выводы: На высоком уровне находится доступность образовательной деятельности для инвалидов. </w:t>
      </w:r>
      <w:r w:rsidRPr="003433EF">
        <w:rPr>
          <w:sz w:val="18"/>
          <w:szCs w:val="18"/>
        </w:rPr>
        <w:t xml:space="preserve">Выше среднего уровня удовлетворенность содержанием материалов официального сайта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346</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13</w:t>
            </w:r>
          </w:p>
        </w:tc>
        <w:tc>
          <w:tcPr>
            <w:tcW w:w="1374" w:type="dxa"/>
            <w:gridSpan w:val="2"/>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31.6</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95.6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68.1</w:t>
            </w:r>
          </w:p>
        </w:tc>
        <w:tc>
          <w:tcPr>
            <w:tcW w:w="687" w:type="dxa"/>
            <w:vAlign w:val="center"/>
          </w:tcPr>
          <w:p w:rsidR="00F949B2" w:rsidRPr="003433EF" w:rsidRDefault="00EC3056">
            <w:pPr>
              <w:rPr>
                <w:sz w:val="18"/>
                <w:szCs w:val="18"/>
              </w:rPr>
            </w:pPr>
            <w:r w:rsidRPr="003433EF">
              <w:rPr>
                <w:sz w:val="18"/>
                <w:szCs w:val="18"/>
              </w:rPr>
              <w:t>74.8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31.6</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95.6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347</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14</w:t>
            </w:r>
          </w:p>
        </w:tc>
        <w:tc>
          <w:tcPr>
            <w:tcW w:w="1374" w:type="dxa"/>
            <w:gridSpan w:val="2"/>
            <w:vAlign w:val="center"/>
          </w:tcPr>
          <w:p w:rsidR="00F949B2" w:rsidRPr="003433EF" w:rsidRDefault="00EC3056">
            <w:pPr>
              <w:rPr>
                <w:sz w:val="18"/>
                <w:szCs w:val="18"/>
              </w:rPr>
            </w:pPr>
            <w:r w:rsidRPr="003433EF">
              <w:rPr>
                <w:sz w:val="18"/>
                <w:szCs w:val="18"/>
              </w:rPr>
              <w:t>89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65.5</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98.0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70.9</w:t>
            </w:r>
          </w:p>
        </w:tc>
        <w:tc>
          <w:tcPr>
            <w:tcW w:w="687" w:type="dxa"/>
            <w:vAlign w:val="center"/>
          </w:tcPr>
          <w:p w:rsidR="00F949B2" w:rsidRPr="003433EF" w:rsidRDefault="00EC3056">
            <w:pPr>
              <w:rPr>
                <w:sz w:val="18"/>
                <w:szCs w:val="18"/>
              </w:rPr>
            </w:pPr>
            <w:r w:rsidRPr="003433EF">
              <w:rPr>
                <w:sz w:val="18"/>
                <w:szCs w:val="18"/>
              </w:rPr>
              <w:t>70.3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65.5</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98.0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официальном сайте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348</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15</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73.7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организацией в целом. Выше среднего уровня удовлетворенность содержанием материалов информационного стенда; доброжелательность и вежливость работников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349</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17</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91.4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79.3</w:t>
            </w:r>
          </w:p>
        </w:tc>
        <w:tc>
          <w:tcPr>
            <w:tcW w:w="687" w:type="dxa"/>
            <w:vAlign w:val="center"/>
          </w:tcPr>
          <w:p w:rsidR="00F949B2" w:rsidRPr="003433EF" w:rsidRDefault="00EC3056">
            <w:pPr>
              <w:rPr>
                <w:sz w:val="18"/>
                <w:szCs w:val="18"/>
              </w:rPr>
            </w:pPr>
            <w:r w:rsidRPr="003433EF">
              <w:rPr>
                <w:sz w:val="18"/>
                <w:szCs w:val="18"/>
              </w:rPr>
              <w:t>67.2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91.4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r w:rsidRPr="003433EF">
        <w:rPr>
          <w:sz w:val="18"/>
          <w:szCs w:val="18"/>
        </w:rPr>
        <w:t xml:space="preserve">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350</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20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85.5</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85.5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85.5</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351</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22</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38.5</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98.4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75.4</w:t>
            </w:r>
          </w:p>
        </w:tc>
        <w:tc>
          <w:tcPr>
            <w:tcW w:w="687" w:type="dxa"/>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38.5</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98.4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352</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23</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65.8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45.5</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95.7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60.9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45.5</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95.7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353</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2 Солнышко</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доброжелательность и вежливость работников организации.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354</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общеразвивающего вида п. Песочное</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82.8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90.6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48.4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82.8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90.6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w:t>
      </w:r>
      <w:r w:rsidRPr="003433EF">
        <w:rPr>
          <w:sz w:val="18"/>
          <w:szCs w:val="18"/>
        </w:rPr>
        <w:t xml:space="preserve">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355</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МОУ д/с общеразвивающего вида с приоритетным осуществлением физического развития воспитанников п. Судоверфь Солнышко</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76.1</w:t>
            </w:r>
          </w:p>
        </w:tc>
        <w:tc>
          <w:tcPr>
            <w:tcW w:w="687" w:type="dxa"/>
            <w:vAlign w:val="center"/>
          </w:tcPr>
          <w:p w:rsidR="00F949B2" w:rsidRPr="003433EF" w:rsidRDefault="00EC3056">
            <w:pPr>
              <w:rPr>
                <w:sz w:val="18"/>
                <w:szCs w:val="18"/>
              </w:rPr>
            </w:pPr>
            <w:r w:rsidRPr="003433EF">
              <w:rPr>
                <w:sz w:val="18"/>
                <w:szCs w:val="18"/>
              </w:rPr>
              <w:t>77.9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доступности образовательной деятельности для инвалидов.  </w:t>
      </w:r>
      <w:r w:rsidRPr="003433EF">
        <w:rPr>
          <w:sz w:val="18"/>
          <w:szCs w:val="18"/>
        </w:rPr>
        <w:t xml:space="preserve">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74"/>
        <w:gridCol w:w="641"/>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356</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п.Тихменево</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Качество содержания официального сайта организации ниже среднего уровня.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удовлетворенность организацией в целом. Ниже среднего уровня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357</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общеразвивающего вида с приоритетным осуществлением художественно-эстетического развития воспитанников п. Каменники</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94.5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94.5</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72"/>
        <w:gridCol w:w="635"/>
        <w:gridCol w:w="635"/>
        <w:gridCol w:w="522"/>
        <w:gridCol w:w="672"/>
        <w:gridCol w:w="635"/>
        <w:gridCol w:w="635"/>
        <w:gridCol w:w="635"/>
        <w:gridCol w:w="687"/>
        <w:gridCol w:w="687"/>
        <w:gridCol w:w="687"/>
        <w:gridCol w:w="672"/>
        <w:gridCol w:w="635"/>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358</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с.Погорелка</w:t>
            </w:r>
          </w:p>
        </w:tc>
        <w:tc>
          <w:tcPr>
            <w:tcW w:w="1374" w:type="dxa"/>
            <w:gridSpan w:val="2"/>
            <w:vAlign w:val="center"/>
          </w:tcPr>
          <w:p w:rsidR="00F949B2" w:rsidRPr="003433EF" w:rsidRDefault="00EC3056">
            <w:pPr>
              <w:rPr>
                <w:sz w:val="18"/>
                <w:szCs w:val="18"/>
              </w:rPr>
            </w:pPr>
            <w:r w:rsidRPr="003433EF">
              <w:rPr>
                <w:sz w:val="18"/>
                <w:szCs w:val="18"/>
              </w:rPr>
              <w:t>69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56</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Несоответствие содержания материалов, размещенных на официальном сайте организации, нормативно-правовым актам.   </w:t>
      </w:r>
      <w:r w:rsidRPr="003433EF">
        <w:rPr>
          <w:sz w:val="18"/>
          <w:szCs w:val="18"/>
        </w:rPr>
        <w:t xml:space="preserve">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Выше среднего уровня доброжелательность и вежливость работников организации; удовлетворенность организацией в целом. На низком уровне находится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359</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п.Костино</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организацией в целом. Выше среднего уровня удовлетворенность содержанием материалов официального сайта организации; доброжелательность и вежливость работников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360</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п. Ермаково</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56.3</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86.9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45.9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56.3</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86.9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05"/>
        <w:gridCol w:w="1549"/>
        <w:gridCol w:w="2113"/>
        <w:gridCol w:w="600"/>
        <w:gridCol w:w="600"/>
        <w:gridCol w:w="600"/>
        <w:gridCol w:w="600"/>
        <w:gridCol w:w="600"/>
        <w:gridCol w:w="600"/>
        <w:gridCol w:w="456"/>
        <w:gridCol w:w="648"/>
        <w:gridCol w:w="600"/>
        <w:gridCol w:w="600"/>
        <w:gridCol w:w="600"/>
        <w:gridCol w:w="667"/>
        <w:gridCol w:w="667"/>
        <w:gridCol w:w="667"/>
        <w:gridCol w:w="648"/>
        <w:gridCol w:w="648"/>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361</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общеобразовательного вида поселка Октябрьский</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362</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п. Дюдьково</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86.0</w:t>
            </w:r>
          </w:p>
        </w:tc>
        <w:tc>
          <w:tcPr>
            <w:tcW w:w="687" w:type="dxa"/>
            <w:vAlign w:val="center"/>
          </w:tcPr>
          <w:p w:rsidR="00F949B2" w:rsidRPr="003433EF" w:rsidRDefault="00EC3056">
            <w:pPr>
              <w:rPr>
                <w:sz w:val="18"/>
                <w:szCs w:val="18"/>
              </w:rPr>
            </w:pPr>
            <w:r w:rsidRPr="003433EF">
              <w:rPr>
                <w:sz w:val="18"/>
                <w:szCs w:val="18"/>
              </w:rPr>
              <w:t>71.9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466"/>
        <w:gridCol w:w="632"/>
        <w:gridCol w:w="632"/>
        <w:gridCol w:w="632"/>
        <w:gridCol w:w="671"/>
        <w:gridCol w:w="632"/>
        <w:gridCol w:w="632"/>
        <w:gridCol w:w="515"/>
        <w:gridCol w:w="671"/>
        <w:gridCol w:w="632"/>
        <w:gridCol w:w="632"/>
        <w:gridCol w:w="632"/>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363</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МОУ д/с с. Сретенье</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r w:rsidRPr="003433EF">
        <w:rPr>
          <w:sz w:val="18"/>
          <w:szCs w:val="18"/>
        </w:rPr>
        <w:t xml:space="preserve">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39"/>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364</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п. Искра Октября</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76.2</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365</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8 Колосок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94.7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56.6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94.7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Качество содержания официального сайта организации ниже среднего уровня.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0"/>
        <w:gridCol w:w="1607"/>
        <w:gridCol w:w="1466"/>
        <w:gridCol w:w="626"/>
        <w:gridCol w:w="626"/>
        <w:gridCol w:w="626"/>
        <w:gridCol w:w="670"/>
        <w:gridCol w:w="670"/>
        <w:gridCol w:w="626"/>
        <w:gridCol w:w="496"/>
        <w:gridCol w:w="670"/>
        <w:gridCol w:w="626"/>
        <w:gridCol w:w="626"/>
        <w:gridCol w:w="670"/>
        <w:gridCol w:w="687"/>
        <w:gridCol w:w="687"/>
        <w:gridCol w:w="687"/>
        <w:gridCol w:w="670"/>
        <w:gridCol w:w="670"/>
        <w:gridCol w:w="670"/>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366</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10 Калинка </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367</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18 Теремок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21.4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14.3</w:t>
            </w:r>
          </w:p>
        </w:tc>
        <w:tc>
          <w:tcPr>
            <w:tcW w:w="687" w:type="dxa"/>
            <w:vAlign w:val="center"/>
          </w:tcPr>
          <w:p w:rsidR="00F949B2" w:rsidRPr="003433EF" w:rsidRDefault="00EC3056">
            <w:pPr>
              <w:rPr>
                <w:sz w:val="18"/>
                <w:szCs w:val="18"/>
              </w:rPr>
            </w:pPr>
            <w:r w:rsidRPr="003433EF">
              <w:rPr>
                <w:sz w:val="18"/>
                <w:szCs w:val="18"/>
              </w:rPr>
              <w:t>14.3</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28.6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14.3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14.3</w:t>
            </w:r>
          </w:p>
        </w:tc>
        <w:tc>
          <w:tcPr>
            <w:tcW w:w="687" w:type="dxa"/>
            <w:vAlign w:val="center"/>
          </w:tcPr>
          <w:p w:rsidR="00F949B2" w:rsidRPr="003433EF" w:rsidRDefault="00EC3056">
            <w:pPr>
              <w:rPr>
                <w:sz w:val="18"/>
                <w:szCs w:val="18"/>
              </w:rPr>
            </w:pPr>
            <w:r w:rsidRPr="003433EF">
              <w:rPr>
                <w:sz w:val="18"/>
                <w:szCs w:val="18"/>
              </w:rPr>
              <w:t>14.3</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28.6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Низкое качество содержания материалов информационного стенда.  Низкое качество содержания официального сайта организации. Очень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Очень низкий уровень доброжелательности, вежливости работников организации.  </w:t>
      </w:r>
      <w:r w:rsidRPr="003433EF">
        <w:rPr>
          <w:sz w:val="18"/>
          <w:szCs w:val="18"/>
        </w:rPr>
        <w:t xml:space="preserve">Очень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низком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Обеспечивать,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первичный контакт и информирование получателя образовательной услуги при непосредственном общении,  работников организации, обеспечивающих непосредственное оказание образовательной услуги при обращении в организацию, а также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40"/>
        <w:gridCol w:w="640"/>
        <w:gridCol w:w="640"/>
        <w:gridCol w:w="640"/>
        <w:gridCol w:w="640"/>
        <w:gridCol w:w="640"/>
        <w:gridCol w:w="538"/>
        <w:gridCol w:w="640"/>
        <w:gridCol w:w="640"/>
        <w:gridCol w:w="640"/>
        <w:gridCol w:w="673"/>
        <w:gridCol w:w="687"/>
        <w:gridCol w:w="687"/>
        <w:gridCol w:w="687"/>
        <w:gridCol w:w="649"/>
        <w:gridCol w:w="646"/>
        <w:gridCol w:w="64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368</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22 Малыш </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369</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25 «Дюймовочка»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Качество содержания официального сайта организации ниже среднего уровня.  </w:t>
      </w:r>
      <w:r w:rsidRPr="003433EF">
        <w:rPr>
          <w:sz w:val="18"/>
          <w:szCs w:val="18"/>
        </w:rPr>
        <w:t xml:space="preserve">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Ниже среднего уровня удовлетворенность содержанием материалов официального сайта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370</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26 «Алёнушка»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61.5</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74.4</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61.5</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371</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4 Буратино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372</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МДОУ д/с № 1 Ленинец</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94.9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94.9</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информационного стенда; удовлетворенность содержанием материалов официального сайта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373</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МДОУ д/с № 2 Октябренок</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организацией в целом. Выше среднего уровня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374</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5 Радуга </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96.9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66.4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96.9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375</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6 Ягодка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93.2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82.2</w:t>
            </w:r>
          </w:p>
        </w:tc>
        <w:tc>
          <w:tcPr>
            <w:tcW w:w="687" w:type="dxa"/>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93.2</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72"/>
        <w:gridCol w:w="635"/>
        <w:gridCol w:w="522"/>
        <w:gridCol w:w="672"/>
        <w:gridCol w:w="635"/>
        <w:gridCol w:w="635"/>
        <w:gridCol w:w="635"/>
        <w:gridCol w:w="687"/>
        <w:gridCol w:w="687"/>
        <w:gridCol w:w="687"/>
        <w:gridCol w:w="672"/>
        <w:gridCol w:w="635"/>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376</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7 Берёзка </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377</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11 Колокольчик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96.9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77.2</w:t>
            </w:r>
          </w:p>
        </w:tc>
        <w:tc>
          <w:tcPr>
            <w:tcW w:w="687" w:type="dxa"/>
            <w:vAlign w:val="center"/>
          </w:tcPr>
          <w:p w:rsidR="00F949B2" w:rsidRPr="003433EF" w:rsidRDefault="00EC3056">
            <w:pPr>
              <w:rPr>
                <w:sz w:val="18"/>
                <w:szCs w:val="18"/>
              </w:rPr>
            </w:pPr>
            <w:r w:rsidRPr="003433EF">
              <w:rPr>
                <w:sz w:val="18"/>
                <w:szCs w:val="18"/>
              </w:rPr>
              <w:t>62.2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96.9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378</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12 Полянка </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95.7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75.2</w:t>
            </w:r>
          </w:p>
        </w:tc>
        <w:tc>
          <w:tcPr>
            <w:tcW w:w="687" w:type="dxa"/>
            <w:vAlign w:val="center"/>
          </w:tcPr>
          <w:p w:rsidR="00F949B2" w:rsidRPr="003433EF" w:rsidRDefault="00EC3056">
            <w:pPr>
              <w:rPr>
                <w:sz w:val="18"/>
                <w:szCs w:val="18"/>
              </w:rPr>
            </w:pPr>
            <w:r w:rsidRPr="003433EF">
              <w:rPr>
                <w:sz w:val="18"/>
                <w:szCs w:val="18"/>
              </w:rPr>
              <w:t>69.5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95.7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379</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23 Ромашка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51.9</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94.2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51.9</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94.2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w:t>
      </w:r>
      <w:r w:rsidRPr="003433EF">
        <w:rPr>
          <w:sz w:val="18"/>
          <w:szCs w:val="18"/>
        </w:rPr>
        <w:t xml:space="preserve">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37"/>
        <w:gridCol w:w="637"/>
        <w:gridCol w:w="637"/>
        <w:gridCol w:w="637"/>
        <w:gridCol w:w="687"/>
        <w:gridCol w:w="687"/>
        <w:gridCol w:w="687"/>
        <w:gridCol w:w="673"/>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380</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 xml:space="preserve">МДОУ д/с № 27 Цветик-семицветик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удовлетворенность организацией в целом.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381</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14 Сказка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97.7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97.7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информационного стенда; удовлетворенность содержанием материалов официального сайта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382</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3 Лукошко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94.5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76.6</w:t>
            </w:r>
          </w:p>
        </w:tc>
        <w:tc>
          <w:tcPr>
            <w:tcW w:w="687" w:type="dxa"/>
            <w:vAlign w:val="center"/>
          </w:tcPr>
          <w:p w:rsidR="00F949B2" w:rsidRPr="003433EF" w:rsidRDefault="00EC3056">
            <w:pPr>
              <w:rPr>
                <w:sz w:val="18"/>
                <w:szCs w:val="18"/>
              </w:rPr>
            </w:pPr>
            <w:r w:rsidRPr="003433EF">
              <w:rPr>
                <w:sz w:val="18"/>
                <w:szCs w:val="18"/>
              </w:rPr>
              <w:t>64.8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94.5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73"/>
        <w:gridCol w:w="673"/>
        <w:gridCol w:w="63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383</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Дубок</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информационного стенда;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40"/>
        <w:gridCol w:w="640"/>
        <w:gridCol w:w="640"/>
        <w:gridCol w:w="640"/>
        <w:gridCol w:w="640"/>
        <w:gridCol w:w="640"/>
        <w:gridCol w:w="538"/>
        <w:gridCol w:w="640"/>
        <w:gridCol w:w="640"/>
        <w:gridCol w:w="640"/>
        <w:gridCol w:w="673"/>
        <w:gridCol w:w="687"/>
        <w:gridCol w:w="687"/>
        <w:gridCol w:w="687"/>
        <w:gridCol w:w="649"/>
        <w:gridCol w:w="646"/>
        <w:gridCol w:w="64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384</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Росинка</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41.7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w:t>
      </w:r>
      <w:r w:rsidRPr="003433EF">
        <w:rPr>
          <w:sz w:val="18"/>
          <w:szCs w:val="18"/>
        </w:rPr>
        <w:t xml:space="preserve">Качество содержания официального сайта организации ниже среднего уровня.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74"/>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385</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 17 Сосенка</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386</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детский сад №21 "Мозаика"</w:t>
            </w:r>
          </w:p>
        </w:tc>
        <w:tc>
          <w:tcPr>
            <w:tcW w:w="1374" w:type="dxa"/>
            <w:gridSpan w:val="2"/>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97.6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76</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80.6</w:t>
            </w:r>
          </w:p>
        </w:tc>
        <w:tc>
          <w:tcPr>
            <w:tcW w:w="687" w:type="dxa"/>
            <w:vAlign w:val="center"/>
          </w:tcPr>
          <w:p w:rsidR="00F949B2" w:rsidRPr="003433EF" w:rsidRDefault="00EC3056">
            <w:pPr>
              <w:rPr>
                <w:sz w:val="18"/>
                <w:szCs w:val="18"/>
              </w:rPr>
            </w:pPr>
            <w:r w:rsidRPr="003433EF">
              <w:rPr>
                <w:sz w:val="18"/>
                <w:szCs w:val="18"/>
              </w:rPr>
              <w:t>57.3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Несоответствие содержания материалов, размещенных на официальном сайте организации, нормативно-правовым актам. </w:t>
      </w:r>
      <w:r w:rsidRPr="003433EF">
        <w:rPr>
          <w:sz w:val="18"/>
          <w:szCs w:val="18"/>
        </w:rPr>
        <w:t xml:space="preserve">Качество содержания официального сайта организации ниже среднего уровня.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На низком уровне находится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387</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МОУ для детей дошкольного и младшего школьного возраста НШ-ДС № 1</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84.3</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91.4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84.3</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91.4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388</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№4 Олимпийский</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59.1</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85.8</w:t>
            </w:r>
          </w:p>
        </w:tc>
        <w:tc>
          <w:tcPr>
            <w:tcW w:w="687" w:type="dxa"/>
            <w:vAlign w:val="center"/>
          </w:tcPr>
          <w:p w:rsidR="00F949B2" w:rsidRPr="003433EF" w:rsidRDefault="00EC3056">
            <w:pPr>
              <w:rPr>
                <w:sz w:val="18"/>
                <w:szCs w:val="18"/>
              </w:rPr>
            </w:pPr>
            <w:r w:rsidRPr="003433EF">
              <w:rPr>
                <w:sz w:val="18"/>
                <w:szCs w:val="18"/>
              </w:rPr>
              <w:t>63.1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59.1</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96.6</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389</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№6 Светлячок</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77.9</w:t>
            </w:r>
          </w:p>
        </w:tc>
        <w:tc>
          <w:tcPr>
            <w:tcW w:w="687" w:type="dxa"/>
            <w:vAlign w:val="center"/>
          </w:tcPr>
          <w:p w:rsidR="00F949B2" w:rsidRPr="003433EF" w:rsidRDefault="00EC3056">
            <w:pPr>
              <w:rPr>
                <w:sz w:val="18"/>
                <w:szCs w:val="18"/>
              </w:rPr>
            </w:pPr>
            <w:r w:rsidRPr="003433EF">
              <w:rPr>
                <w:sz w:val="18"/>
                <w:szCs w:val="18"/>
              </w:rPr>
              <w:t>63.2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5"/>
        <w:gridCol w:w="1608"/>
        <w:gridCol w:w="1783"/>
        <w:gridCol w:w="624"/>
        <w:gridCol w:w="624"/>
        <w:gridCol w:w="624"/>
        <w:gridCol w:w="624"/>
        <w:gridCol w:w="624"/>
        <w:gridCol w:w="624"/>
        <w:gridCol w:w="489"/>
        <w:gridCol w:w="624"/>
        <w:gridCol w:w="624"/>
        <w:gridCol w:w="624"/>
        <w:gridCol w:w="624"/>
        <w:gridCol w:w="687"/>
        <w:gridCol w:w="687"/>
        <w:gridCol w:w="687"/>
        <w:gridCol w:w="636"/>
        <w:gridCol w:w="633"/>
        <w:gridCol w:w="63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390</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комбинированного вида № 9 Березка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98.3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98.3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391</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№12 Ромашка</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91.3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59.4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91.3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w:t>
      </w:r>
      <w:r w:rsidRPr="003433EF">
        <w:rPr>
          <w:sz w:val="18"/>
          <w:szCs w:val="18"/>
        </w:rPr>
        <w:t xml:space="preserve">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392</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 13 Звездочка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68.3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393</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 15 Теремок</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72.6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394</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№18 Сказка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95.2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52.2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95.2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395</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№20 Умка</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77.1</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66.4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77.1</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94.0</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396</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5 Гнездышко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76.1</w:t>
            </w:r>
          </w:p>
        </w:tc>
        <w:tc>
          <w:tcPr>
            <w:tcW w:w="687" w:type="dxa"/>
            <w:vAlign w:val="center"/>
          </w:tcPr>
          <w:p w:rsidR="00F949B2" w:rsidRPr="003433EF" w:rsidRDefault="00EC3056">
            <w:pPr>
              <w:rPr>
                <w:sz w:val="18"/>
                <w:szCs w:val="18"/>
              </w:rPr>
            </w:pPr>
            <w:r w:rsidRPr="003433EF">
              <w:rPr>
                <w:sz w:val="18"/>
                <w:szCs w:val="18"/>
              </w:rPr>
              <w:t>91.0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71.6</w:t>
            </w:r>
          </w:p>
        </w:tc>
        <w:tc>
          <w:tcPr>
            <w:tcW w:w="687" w:type="dxa"/>
            <w:vAlign w:val="center"/>
          </w:tcPr>
          <w:p w:rsidR="00F949B2" w:rsidRPr="003433EF" w:rsidRDefault="00EC3056">
            <w:pPr>
              <w:rPr>
                <w:sz w:val="18"/>
                <w:szCs w:val="18"/>
              </w:rPr>
            </w:pPr>
            <w:r w:rsidRPr="003433EF">
              <w:rPr>
                <w:sz w:val="18"/>
                <w:szCs w:val="18"/>
              </w:rPr>
              <w:t>50.7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76.1</w:t>
            </w:r>
          </w:p>
        </w:tc>
        <w:tc>
          <w:tcPr>
            <w:tcW w:w="687" w:type="dxa"/>
            <w:vAlign w:val="center"/>
          </w:tcPr>
          <w:p w:rsidR="00F949B2" w:rsidRPr="003433EF" w:rsidRDefault="00EC3056">
            <w:pPr>
              <w:rPr>
                <w:sz w:val="18"/>
                <w:szCs w:val="18"/>
              </w:rPr>
            </w:pPr>
            <w:r w:rsidRPr="003433EF">
              <w:rPr>
                <w:sz w:val="18"/>
                <w:szCs w:val="18"/>
              </w:rPr>
              <w:t>91.0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397</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8 Ленок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61.5</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60.7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61.5</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398</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15 Аленушка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72.6</w:t>
            </w:r>
          </w:p>
        </w:tc>
        <w:tc>
          <w:tcPr>
            <w:tcW w:w="687" w:type="dxa"/>
            <w:vAlign w:val="center"/>
          </w:tcPr>
          <w:p w:rsidR="00F949B2" w:rsidRPr="003433EF" w:rsidRDefault="00EC3056">
            <w:pPr>
              <w:rPr>
                <w:sz w:val="18"/>
                <w:szCs w:val="18"/>
              </w:rPr>
            </w:pPr>
            <w:r w:rsidRPr="003433EF">
              <w:rPr>
                <w:sz w:val="18"/>
                <w:szCs w:val="18"/>
              </w:rPr>
              <w:t>90.5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76.2</w:t>
            </w:r>
          </w:p>
        </w:tc>
        <w:tc>
          <w:tcPr>
            <w:tcW w:w="687" w:type="dxa"/>
            <w:vAlign w:val="center"/>
          </w:tcPr>
          <w:p w:rsidR="00F949B2" w:rsidRPr="003433EF" w:rsidRDefault="00EC3056">
            <w:pPr>
              <w:rPr>
                <w:sz w:val="18"/>
                <w:szCs w:val="18"/>
              </w:rPr>
            </w:pPr>
            <w:r w:rsidRPr="003433EF">
              <w:rPr>
                <w:sz w:val="18"/>
                <w:szCs w:val="18"/>
              </w:rPr>
              <w:t>72.6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72.6</w:t>
            </w:r>
          </w:p>
        </w:tc>
        <w:tc>
          <w:tcPr>
            <w:tcW w:w="687" w:type="dxa"/>
            <w:vAlign w:val="center"/>
          </w:tcPr>
          <w:p w:rsidR="00F949B2" w:rsidRPr="003433EF" w:rsidRDefault="00EC3056">
            <w:pPr>
              <w:rPr>
                <w:sz w:val="18"/>
                <w:szCs w:val="18"/>
              </w:rPr>
            </w:pPr>
            <w:r w:rsidRPr="003433EF">
              <w:rPr>
                <w:sz w:val="18"/>
                <w:szCs w:val="18"/>
              </w:rPr>
              <w:t>90.5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w:t>
      </w:r>
      <w:r w:rsidRPr="003433EF">
        <w:rPr>
          <w:sz w:val="18"/>
          <w:szCs w:val="18"/>
        </w:rPr>
        <w:t xml:space="preserve">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399</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16 Ягодка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54.8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55.0</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61.4</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89.2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36.1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55.0</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61.4</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89.2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Низкое качество содержания официального сайта организации.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r w:rsidRPr="003433EF">
        <w:rPr>
          <w:sz w:val="18"/>
          <w:szCs w:val="18"/>
        </w:rPr>
        <w:t xml:space="preserve">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400</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18 Теремок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95.2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95.2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401</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19 Березка Ярославского МР</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98.0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84.3</w:t>
            </w:r>
          </w:p>
        </w:tc>
        <w:tc>
          <w:tcPr>
            <w:tcW w:w="687" w:type="dxa"/>
            <w:vAlign w:val="center"/>
          </w:tcPr>
          <w:p w:rsidR="00F949B2" w:rsidRPr="003433EF" w:rsidRDefault="00EC3056">
            <w:pPr>
              <w:rPr>
                <w:sz w:val="18"/>
                <w:szCs w:val="18"/>
              </w:rPr>
            </w:pPr>
            <w:r w:rsidRPr="003433EF">
              <w:rPr>
                <w:sz w:val="18"/>
                <w:szCs w:val="18"/>
              </w:rPr>
              <w:t>72.5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98.0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доброжелательность и вежливость работников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402</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20 Кузнечик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96.9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57.3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96.9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Качество содержания официального сайта организации ниже среднего уровня.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74"/>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403</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21 Ласточка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404</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26 Ветерок  Ярославского МР</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80.3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73"/>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405</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27 Светлячок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406</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1 Красная шапочка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79.6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96.9</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73"/>
        <w:gridCol w:w="637"/>
        <w:gridCol w:w="637"/>
        <w:gridCol w:w="637"/>
        <w:gridCol w:w="687"/>
        <w:gridCol w:w="687"/>
        <w:gridCol w:w="687"/>
        <w:gridCol w:w="673"/>
        <w:gridCol w:w="637"/>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407</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36 Золотой петушок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408</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42 Родничок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73"/>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409</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 Солнышко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410</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rPr>
            </w:pPr>
            <w:r w:rsidRPr="003433EF">
              <w:rPr>
                <w:sz w:val="18"/>
                <w:szCs w:val="18"/>
              </w:rPr>
              <w:t>МДОУ д/с № 3 Ивушка</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34.8</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85.9</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96.0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74.7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34.8</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85.9</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96.0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F949B2">
      <w:pPr>
        <w:rPr>
          <w:sz w:val="18"/>
          <w:szCs w:val="18"/>
          <w:lang w:val="ru-RU"/>
        </w:rPr>
      </w:pPr>
    </w:p>
    <w:sectPr w:rsidR="00F949B2" w:rsidRPr="003433EF" w:rsidSect="00840F5D">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BEE" w:rsidRDefault="00A23BEE" w:rsidP="001F29DF">
      <w:pPr>
        <w:spacing w:after="0" w:line="240" w:lineRule="auto"/>
      </w:pPr>
      <w:r>
        <w:separator/>
      </w:r>
    </w:p>
  </w:endnote>
  <w:endnote w:type="continuationSeparator" w:id="0">
    <w:p w:rsidR="00A23BEE" w:rsidRDefault="00A23BEE" w:rsidP="001F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955955"/>
      <w:docPartObj>
        <w:docPartGallery w:val="Page Numbers (Bottom of Page)"/>
        <w:docPartUnique/>
      </w:docPartObj>
    </w:sdtPr>
    <w:sdtEndPr/>
    <w:sdtContent>
      <w:p w:rsidR="001F29DF" w:rsidRDefault="001F29DF">
        <w:pPr>
          <w:pStyle w:val="a7"/>
          <w:jc w:val="center"/>
        </w:pPr>
        <w:r>
          <w:fldChar w:fldCharType="begin"/>
        </w:r>
        <w:r>
          <w:instrText>PAGE   \* MERGEFORMAT</w:instrText>
        </w:r>
        <w:r>
          <w:fldChar w:fldCharType="separate"/>
        </w:r>
        <w:r w:rsidR="009627CA" w:rsidRPr="009627CA">
          <w:rPr>
            <w:noProof/>
            <w:lang w:val="ru-RU"/>
          </w:rPr>
          <w:t>1</w:t>
        </w:r>
        <w:r>
          <w:fldChar w:fldCharType="end"/>
        </w:r>
      </w:p>
    </w:sdtContent>
  </w:sdt>
  <w:p w:rsidR="001F29DF" w:rsidRDefault="001F29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BEE" w:rsidRDefault="00A23BEE" w:rsidP="001F29DF">
      <w:pPr>
        <w:spacing w:after="0" w:line="240" w:lineRule="auto"/>
      </w:pPr>
      <w:r>
        <w:separator/>
      </w:r>
    </w:p>
  </w:footnote>
  <w:footnote w:type="continuationSeparator" w:id="0">
    <w:p w:rsidR="00A23BEE" w:rsidRDefault="00A23BEE" w:rsidP="001F2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F29DF"/>
    <w:rsid w:val="0029639D"/>
    <w:rsid w:val="00326F90"/>
    <w:rsid w:val="003433EF"/>
    <w:rsid w:val="00491E98"/>
    <w:rsid w:val="00840F5D"/>
    <w:rsid w:val="008A7D8C"/>
    <w:rsid w:val="009627CA"/>
    <w:rsid w:val="00A23BEE"/>
    <w:rsid w:val="00AA1D8D"/>
    <w:rsid w:val="00B47730"/>
    <w:rsid w:val="00CB0664"/>
    <w:rsid w:val="00EC3056"/>
    <w:rsid w:val="00F949B2"/>
    <w:rsid w:val="00FC242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rPr>
      <w:rFonts w:ascii="Arial" w:hAnsi="Arial"/>
      <w:sz w:val="20"/>
    </w:r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840F5D"/>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840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rPr>
      <w:rFonts w:ascii="Arial" w:hAnsi="Arial"/>
      <w:sz w:val="20"/>
    </w:r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840F5D"/>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840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86A6C-3AD2-414C-A808-6EC5745A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122278</Words>
  <Characters>696987</Characters>
  <Application>Microsoft Office Word</Application>
  <DocSecurity>0</DocSecurity>
  <Lines>5808</Lines>
  <Paragraphs>1635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817630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Лежникова</cp:lastModifiedBy>
  <cp:revision>2</cp:revision>
  <cp:lastPrinted>2019-12-04T12:55:00Z</cp:lastPrinted>
  <dcterms:created xsi:type="dcterms:W3CDTF">2019-12-04T14:26:00Z</dcterms:created>
  <dcterms:modified xsi:type="dcterms:W3CDTF">2019-12-04T14:26:00Z</dcterms:modified>
</cp:coreProperties>
</file>